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885612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г. Переславля-Залесского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СШ №1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Большакова Н.С.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МОУ СШ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Сурнина Е.М.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№30/1-О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2524068)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г. Переславль-Залесский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8856125" w:id="5"/>
    <w:p>
      <w:pPr>
        <w:sectPr>
          <w:pgSz w:w="11906" w:h="16383" w:orient="portrait"/>
        </w:sectPr>
      </w:pPr>
    </w:p>
    <w:bookmarkEnd w:id="5"/>
    <w:bookmarkEnd w:id="0"/>
    <w:bookmarkStart w:name="block-1885612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8856124" w:id="8"/>
    <w:p>
      <w:pPr>
        <w:sectPr>
          <w:pgSz w:w="11906" w:h="16383" w:orient="portrait"/>
        </w:sectPr>
      </w:pPr>
    </w:p>
    <w:bookmarkEnd w:id="8"/>
    <w:bookmarkEnd w:id="6"/>
    <w:bookmarkStart w:name="block-1885611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18856119" w:id="10"/>
    <w:p>
      <w:pPr>
        <w:sectPr>
          <w:pgSz w:w="11906" w:h="16383" w:orient="portrait"/>
        </w:sectPr>
      </w:pPr>
    </w:p>
    <w:bookmarkEnd w:id="10"/>
    <w:bookmarkEnd w:id="9"/>
    <w:bookmarkStart w:name="block-18856120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18856120" w:id="13"/>
    <w:p>
      <w:pPr>
        <w:sectPr>
          <w:pgSz w:w="11906" w:h="16383" w:orient="portrait"/>
        </w:sectPr>
      </w:pPr>
    </w:p>
    <w:bookmarkEnd w:id="13"/>
    <w:bookmarkEnd w:id="11"/>
    <w:bookmarkStart w:name="block-18856121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856121" w:id="15"/>
    <w:p>
      <w:pPr>
        <w:sectPr>
          <w:pgSz w:w="16383" w:h="11906" w:orient="landscape"/>
        </w:sectPr>
      </w:pPr>
    </w:p>
    <w:bookmarkEnd w:id="15"/>
    <w:bookmarkEnd w:id="14"/>
    <w:bookmarkStart w:name="block-18856122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856122" w:id="17"/>
    <w:p>
      <w:pPr>
        <w:sectPr>
          <w:pgSz w:w="16383" w:h="11906" w:orient="landscape"/>
        </w:sectPr>
      </w:pPr>
    </w:p>
    <w:bookmarkEnd w:id="17"/>
    <w:bookmarkEnd w:id="16"/>
    <w:bookmarkStart w:name="block-18856123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8f63327-de1a-4627-a256-8545dcca3d8e" w:id="19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a3988093-b880-493b-8f1c-a7e3f3b642d5" w:id="20"/>
      <w:r>
        <w:rPr>
          <w:rFonts w:ascii="Times New Roman" w:hAnsi="Times New Roman"/>
          <w:b w:val="false"/>
          <w:i w:val="false"/>
          <w:color w:val="000000"/>
          <w:sz w:val="28"/>
        </w:rPr>
        <w:t>Математика. Вероятность и статистика: 7-9 классы: базовый уровень: учебник: в 2 частях/ Высоцкий И.Р. под ред. И.В.Ященко. - М : Просвещение, 2023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69d17760-19f2-48fc-b551-840656d5e70d" w:id="21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</w:t>
      </w:r>
      <w:bookmarkEnd w:id="21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8856123" w:id="22"/>
    <w:p>
      <w:pPr>
        <w:sectPr>
          <w:pgSz w:w="11906" w:h="16383" w:orient="portrait"/>
        </w:sectPr>
      </w:pPr>
    </w:p>
    <w:bookmarkEnd w:id="22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