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r="http://schemas.openxmlformats.org/officeDocument/2006/relationships" xmlns:w="http://schemas.openxmlformats.org/wordprocessingml/2006/main"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73524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c61422a-29c7-4a5a-957e-10d44a9a8bf8" w:id="1"/>
      <w:r>
        <w:rPr>
          <w:rFonts w:ascii="Times New Roman" w:hAnsi="Times New Roman"/>
          <w:b/>
          <w:i w:val="false"/>
          <w:color w:val="000000"/>
          <w:sz w:val="28"/>
        </w:rPr>
        <w:t xml:space="preserve">Департамент образования Ярославской области образования </w:t>
      </w:r>
      <w:bookmarkEnd w:id="1"/>
      <w:r>
        <w:rPr>
          <w:sz w:val="28"/>
        </w:rPr>
        <w:br/>
      </w:r>
      <w:r>
        <w:rPr>
          <w:sz w:val="28"/>
        </w:rPr>
        <w:br/>
      </w:r>
      <w:bookmarkStart w:name="ac61422a-29c7-4a5a-957e-10d44a9a8bf8" w:id="2"/>
      <w:bookmarkEnd w:id="2"/>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99bf644-f3de-4153-a38b-a44d917c4aaf" w:id="3"/>
      <w:r>
        <w:rPr>
          <w:rFonts w:ascii="Times New Roman" w:hAnsi="Times New Roman"/>
          <w:b/>
          <w:i w:val="false"/>
          <w:color w:val="000000"/>
          <w:sz w:val="28"/>
        </w:rPr>
        <w:t xml:space="preserve">Управление образования Администрации г. Переславля-Залесского </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СШ №1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Большакова Н.С.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МОУ СШ № 1</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Сурнина Е.М.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30/1-О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2508525)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w:t>
      </w:r>
      <w:r>
        <w:rPr>
          <w:rFonts w:ascii="Times New Roman" w:hAnsi="Times New Roman"/>
          <w:b w:val="false"/>
          <w:i w:val="false"/>
          <w:color w:val="000000"/>
          <w:sz w:val="28"/>
        </w:rPr>
        <w:t xml:space="preserve"> 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4"/>
      <w:r>
        <w:rPr>
          <w:rFonts w:ascii="Times New Roman" w:hAnsi="Times New Roman"/>
          <w:b/>
          <w:i w:val="false"/>
          <w:color w:val="000000"/>
          <w:sz w:val="28"/>
        </w:rPr>
        <w:t xml:space="preserve">г. Переславль-Залесский, </w:t>
      </w:r>
      <w:bookmarkEnd w:id="4"/>
      <w:r>
        <w:rPr>
          <w:rFonts w:ascii="Times New Roman" w:hAnsi="Times New Roman"/>
          <w:b/>
          <w:i w:val="false"/>
          <w:color w:val="000000"/>
          <w:sz w:val="28"/>
        </w:rPr>
        <w:t xml:space="preserve">‌ </w:t>
      </w:r>
      <w:bookmarkStart w:name="a612539e-b3c8-455e-88a4-bebacddb4762" w:id="5"/>
      <w:r>
        <w:rPr>
          <w:rFonts w:ascii="Times New Roman" w:hAnsi="Times New Roman"/>
          <w:b/>
          <w:i w:val="false"/>
          <w:color w:val="000000"/>
          <w:sz w:val="28"/>
        </w:rPr>
        <w:t>2023</w:t>
      </w:r>
      <w:bookmarkEnd w:id="5"/>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8735244" w:id="6"/>
    <w:p>
      <w:pPr>
        <w:sectPr>
          <w:pgSz w:w="11906" w:h="16383" w:orient="portrait"/>
        </w:sectPr>
      </w:pPr>
    </w:p>
    <w:bookmarkEnd w:id="6"/>
    <w:bookmarkEnd w:id="0"/>
    <w:bookmarkStart w:name="block-18735245" w:id="7"/>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pPr>
        <w:spacing w:before="0" w:after="0"/>
        <w:ind w:left="120"/>
        <w:jc w:val="both"/>
      </w:pPr>
    </w:p>
    <w:p>
      <w:pPr>
        <w:spacing w:before="0" w:after="0"/>
        <w:ind w:firstLine="600"/>
        <w:jc w:val="both"/>
      </w:pPr>
      <w:r>
        <w:rPr>
          <w:rFonts w:ascii="Times New Roman" w:hAnsi="Times New Roman"/>
          <w:b w:val="false"/>
          <w:i w:val="false"/>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pPr>
        <w:spacing w:before="0" w:after="0"/>
        <w:ind w:left="120"/>
        <w:jc w:val="both"/>
      </w:pPr>
    </w:p>
    <w:p>
      <w:pPr>
        <w:spacing w:before="0" w:after="0"/>
        <w:ind w:firstLine="600"/>
        <w:jc w:val="both"/>
      </w:pPr>
      <w:r>
        <w:rPr>
          <w:rFonts w:ascii="Times New Roman" w:hAnsi="Times New Roman"/>
          <w:b w:val="false"/>
          <w:i w:val="false"/>
          <w:color w:val="000000"/>
          <w:sz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pPr>
        <w:spacing w:before="0" w:after="0"/>
        <w:ind w:left="120"/>
        <w:jc w:val="both"/>
      </w:pPr>
    </w:p>
    <w:p>
      <w:pPr>
        <w:spacing w:before="0" w:after="0"/>
        <w:ind w:firstLine="600"/>
        <w:jc w:val="both"/>
      </w:pPr>
      <w:r>
        <w:rPr>
          <w:rFonts w:ascii="Times New Roman" w:hAnsi="Times New Roman"/>
          <w:b w:val="false"/>
          <w:i w:val="false"/>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spacing w:before="0" w:after="0"/>
        <w:ind w:left="120"/>
        <w:jc w:val="both"/>
      </w:pPr>
    </w:p>
    <w:p>
      <w:pPr>
        <w:spacing w:before="0" w:after="0"/>
        <w:ind w:firstLine="600"/>
        <w:jc w:val="both"/>
      </w:pPr>
      <w:r>
        <w:rPr>
          <w:rFonts w:ascii="Times New Roman" w:hAnsi="Times New Roman"/>
          <w:b w:val="false"/>
          <w:i w:val="false"/>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pPr>
        <w:spacing w:before="0" w:after="0"/>
        <w:ind w:left="120"/>
        <w:jc w:val="both"/>
      </w:pPr>
    </w:p>
    <w:p>
      <w:pPr>
        <w:spacing w:before="0" w:after="0"/>
        <w:ind w:firstLine="600"/>
        <w:jc w:val="both"/>
      </w:pPr>
      <w:r>
        <w:rPr>
          <w:rFonts w:ascii="Times New Roman" w:hAnsi="Times New Roman"/>
          <w:b w:val="false"/>
          <w:i w:val="false"/>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spacing w:before="0" w:after="0"/>
        <w:ind w:left="120"/>
        <w:jc w:val="both"/>
      </w:pPr>
    </w:p>
    <w:p>
      <w:pPr>
        <w:spacing w:before="0" w:after="0"/>
        <w:ind w:firstLine="600"/>
        <w:jc w:val="both"/>
      </w:pPr>
      <w:r>
        <w:rPr>
          <w:rFonts w:ascii="Times New Roman" w:hAnsi="Times New Roman"/>
          <w:b w:val="false"/>
          <w:i w:val="false"/>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pPr>
        <w:spacing w:before="0" w:after="0"/>
        <w:ind w:firstLine="600"/>
        <w:jc w:val="both"/>
      </w:pPr>
      <w:r>
        <w:rPr>
          <w:rFonts w:ascii="Times New Roman" w:hAnsi="Times New Roman"/>
          <w:b w:val="false"/>
          <w:i w:val="false"/>
          <w:color w:val="000000"/>
          <w:sz w:val="28"/>
        </w:rPr>
        <w:t>‌</w:t>
      </w:r>
      <w:bookmarkStart w:name="10bad217-7d99-408e-b09f-86f4333d94ae" w:id="8"/>
      <w:r>
        <w:rPr>
          <w:rFonts w:ascii="Times New Roman" w:hAnsi="Times New Roman"/>
          <w:b w:val="false"/>
          <w:i w:val="false"/>
          <w:color w:val="000000"/>
          <w:sz w:val="28"/>
        </w:rPr>
        <w:t>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 На модульный блок «Базовая физическая подготовка» отводится 170 часов из общего числа (1 час в неделю в каждом классе).</w:t>
      </w:r>
      <w:bookmarkEnd w:id="8"/>
      <w:r>
        <w:rPr>
          <w:rFonts w:ascii="Times New Roman" w:hAnsi="Times New Roman"/>
          <w:b w:val="false"/>
          <w:i w:val="false"/>
          <w:color w:val="000000"/>
          <w:sz w:val="28"/>
        </w:rPr>
        <w:t>‌</w:t>
      </w:r>
    </w:p>
    <w:p>
      <w:pPr>
        <w:spacing w:before="0" w:after="0"/>
        <w:ind w:left="120"/>
        <w:jc w:val="both"/>
      </w:pPr>
    </w:p>
    <w:p>
      <w:pPr>
        <w:spacing w:before="0" w:after="0"/>
        <w:ind w:left="120"/>
        <w:jc w:val="both"/>
      </w:pPr>
    </w:p>
    <w:p>
      <w:pPr>
        <w:spacing w:before="0" w:after="0" w:line="264"/>
        <w:ind w:left="120"/>
        <w:jc w:val="both"/>
      </w:pPr>
      <w:r>
        <w:rPr>
          <w:rFonts w:ascii="Times New Roman" w:hAnsi="Times New Roman"/>
          <w:b w:val="false"/>
          <w:i w:val="false"/>
          <w:color w:val="000000"/>
          <w:sz w:val="28"/>
        </w:rPr>
        <w:t>​</w:t>
      </w:r>
    </w:p>
    <w:bookmarkStart w:name="block-18735245" w:id="9"/>
    <w:p>
      <w:pPr>
        <w:sectPr>
          <w:pgSz w:w="11906" w:h="16383" w:orient="portrait"/>
        </w:sectPr>
      </w:pPr>
    </w:p>
    <w:bookmarkEnd w:id="9"/>
    <w:bookmarkEnd w:id="7"/>
    <w:bookmarkStart w:name="block-18735240" w:id="10"/>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w:t>
      </w:r>
      <w:bookmarkStart w:name="_Toc137567697" w:id="11"/>
      <w:bookmarkEnd w:id="11"/>
      <w:r>
        <w:rPr>
          <w:rFonts w:ascii="Times New Roman" w:hAnsi="Times New Roman"/>
          <w:b/>
          <w:i w:val="false"/>
          <w:color w:val="000000"/>
          <w:sz w:val="28"/>
        </w:rPr>
        <w:t>5 КЛАСС</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pPr>
        <w:spacing w:before="0" w:after="0" w:line="264"/>
        <w:ind w:firstLine="600"/>
        <w:jc w:val="both"/>
      </w:pPr>
      <w:r>
        <w:rPr>
          <w:rFonts w:ascii="Times New Roman" w:hAnsi="Times New Roman"/>
          <w:b w:val="false"/>
          <w:i w:val="false"/>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spacing w:before="0" w:after="0" w:line="264"/>
        <w:ind w:firstLine="600"/>
        <w:jc w:val="both"/>
      </w:pPr>
      <w:r>
        <w:rPr>
          <w:rFonts w:ascii="Times New Roman" w:hAnsi="Times New Roman"/>
          <w:b w:val="false"/>
          <w:i w:val="false"/>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pPr>
        <w:spacing w:before="0" w:after="0" w:line="264"/>
        <w:ind w:firstLine="600"/>
        <w:jc w:val="both"/>
      </w:pPr>
      <w:r>
        <w:rPr>
          <w:rFonts w:ascii="Times New Roman" w:hAnsi="Times New Roman"/>
          <w:b w:val="false"/>
          <w:i w:val="false"/>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pPr>
        <w:spacing w:before="0" w:after="0" w:line="264"/>
        <w:ind w:firstLine="600"/>
        <w:jc w:val="both"/>
      </w:pPr>
      <w:r>
        <w:rPr>
          <w:rFonts w:ascii="Times New Roman" w:hAnsi="Times New Roman"/>
          <w:b w:val="false"/>
          <w:i w:val="false"/>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pPr>
        <w:spacing w:before="0" w:after="0" w:line="264"/>
        <w:ind w:firstLine="600"/>
        <w:jc w:val="both"/>
      </w:pPr>
      <w:r>
        <w:rPr>
          <w:rFonts w:ascii="Times New Roman" w:hAnsi="Times New Roman"/>
          <w:b w:val="false"/>
          <w:i w:val="false"/>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pPr>
        <w:spacing w:before="0" w:after="0" w:line="264"/>
        <w:ind w:firstLine="600"/>
        <w:jc w:val="both"/>
      </w:pPr>
      <w:r>
        <w:rPr>
          <w:rFonts w:ascii="Times New Roman" w:hAnsi="Times New Roman"/>
          <w:b w:val="false"/>
          <w:i w:val="false"/>
          <w:color w:val="000000"/>
          <w:sz w:val="28"/>
        </w:rPr>
        <w:t>Составление дневника физической культуры.</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спортивно-оздоровительной деятельности в здоровом образе жизни современного человека.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pPr>
        <w:spacing w:before="0" w:after="0" w:line="264"/>
        <w:ind w:firstLine="600"/>
        <w:jc w:val="both"/>
      </w:pPr>
      <w:r>
        <w:rPr>
          <w:rFonts w:ascii="Times New Roman" w:hAnsi="Times New Roman"/>
          <w:b w:val="false"/>
          <w:i w:val="false"/>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pPr>
        <w:spacing w:before="0" w:after="0" w:line="264"/>
        <w:ind w:firstLine="600"/>
        <w:jc w:val="both"/>
      </w:pPr>
      <w:r>
        <w:rPr>
          <w:rFonts w:ascii="Times New Roman" w:hAnsi="Times New Roman"/>
          <w:b w:val="false"/>
          <w:i w:val="false"/>
          <w:color w:val="000000"/>
          <w:sz w:val="28"/>
        </w:rPr>
        <w:t>Метание малого мяча с места в вертикальную неподвижную мишень, метание малого мяча на дальность с трёх шагов разбега.</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spacing w:before="0" w:after="0" w:line="264"/>
        <w:ind w:firstLine="600"/>
        <w:jc w:val="both"/>
      </w:pPr>
      <w:r>
        <w:rPr>
          <w:rFonts w:ascii="Times New Roman" w:hAnsi="Times New Roman"/>
          <w:b w:val="false"/>
          <w:i w:val="false"/>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pPr>
        <w:spacing w:before="0" w:after="0" w:line="264"/>
        <w:ind w:firstLine="600"/>
        <w:jc w:val="both"/>
      </w:pPr>
      <w:r>
        <w:rPr>
          <w:rFonts w:ascii="Times New Roman" w:hAnsi="Times New Roman"/>
          <w:b w:val="false"/>
          <w:i w:val="false"/>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8" w:id="12"/>
      <w:bookmarkEnd w:id="12"/>
    </w:p>
    <w:p>
      <w:pPr>
        <w:spacing w:before="0" w:after="0"/>
        <w:ind w:left="120"/>
        <w:jc w:val="left"/>
      </w:pPr>
    </w:p>
    <w:p>
      <w:pPr>
        <w:spacing w:before="0" w:after="0"/>
        <w:ind w:left="120"/>
        <w:jc w:val="left"/>
      </w:pPr>
      <w:r>
        <w:rPr>
          <w:rFonts w:ascii="Times New Roman" w:hAnsi="Times New Roman"/>
          <w:b/>
          <w:i w:val="false"/>
          <w:color w:val="000000"/>
          <w:sz w:val="28"/>
        </w:rPr>
        <w:t>6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pPr>
        <w:spacing w:before="0" w:after="0" w:line="264"/>
        <w:ind w:firstLine="600"/>
        <w:jc w:val="both"/>
      </w:pPr>
      <w:r>
        <w:rPr>
          <w:rFonts w:ascii="Times New Roman" w:hAnsi="Times New Roman"/>
          <w:b w:val="false"/>
          <w:i w:val="false"/>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pPr>
        <w:spacing w:before="0" w:after="0" w:line="264"/>
        <w:ind w:firstLine="600"/>
        <w:jc w:val="both"/>
      </w:pPr>
      <w:r>
        <w:rPr>
          <w:rFonts w:ascii="Times New Roman" w:hAnsi="Times New Roman"/>
          <w:b w:val="false"/>
          <w:i w:val="false"/>
          <w:color w:val="000000"/>
          <w:sz w:val="28"/>
        </w:rPr>
        <w:t>Правила и способы составления плана самостоятельных занятий физической подготовкой.</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pPr>
        <w:spacing w:before="0" w:after="0" w:line="264"/>
        <w:ind w:firstLine="600"/>
        <w:jc w:val="both"/>
      </w:pPr>
      <w:r>
        <w:rPr>
          <w:rFonts w:ascii="Times New Roman" w:hAnsi="Times New Roman"/>
          <w:b w:val="false"/>
          <w:i w:val="false"/>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pPr>
        <w:spacing w:before="0" w:after="0" w:line="264"/>
        <w:ind w:firstLine="600"/>
        <w:jc w:val="both"/>
      </w:pPr>
      <w:r>
        <w:rPr>
          <w:rFonts w:ascii="Times New Roman" w:hAnsi="Times New Roman"/>
          <w:b w:val="false"/>
          <w:i w:val="false"/>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pPr>
        <w:spacing w:before="0" w:after="0" w:line="264"/>
        <w:ind w:firstLine="600"/>
        <w:jc w:val="both"/>
      </w:pPr>
      <w:r>
        <w:rPr>
          <w:rFonts w:ascii="Times New Roman" w:hAnsi="Times New Roman"/>
          <w:b w:val="false"/>
          <w:i w:val="false"/>
          <w:color w:val="000000"/>
          <w:sz w:val="28"/>
        </w:rPr>
        <w:t xml:space="preserve">Опорные прыжки через гимнастического козла с разбега способом «согнув ноги» (мальчики) и способом «ноги врозь» (девочки). </w:t>
      </w:r>
    </w:p>
    <w:p>
      <w:pPr>
        <w:spacing w:before="0" w:after="0" w:line="264"/>
        <w:ind w:firstLine="600"/>
        <w:jc w:val="both"/>
      </w:pPr>
      <w:r>
        <w:rPr>
          <w:rFonts w:ascii="Times New Roman" w:hAnsi="Times New Roman"/>
          <w:b w:val="false"/>
          <w:i w:val="false"/>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pPr>
        <w:spacing w:before="0" w:after="0" w:line="264"/>
        <w:ind w:firstLine="600"/>
        <w:jc w:val="both"/>
      </w:pPr>
      <w:r>
        <w:rPr>
          <w:rFonts w:ascii="Times New Roman" w:hAnsi="Times New Roman"/>
          <w:b w:val="false"/>
          <w:i w:val="false"/>
          <w:color w:val="000000"/>
          <w:sz w:val="28"/>
        </w:rPr>
        <w:t xml:space="preserve">Упражнения на невысокой гимнастической перекладине: висы, упор ноги врозь, перемах вперёд и обратно (мальчики). </w:t>
      </w:r>
    </w:p>
    <w:p>
      <w:pPr>
        <w:spacing w:before="0" w:after="0" w:line="264"/>
        <w:ind w:firstLine="600"/>
        <w:jc w:val="both"/>
      </w:pPr>
      <w:r>
        <w:rPr>
          <w:rFonts w:ascii="Times New Roman" w:hAnsi="Times New Roman"/>
          <w:b w:val="false"/>
          <w:i w:val="false"/>
          <w:color w:val="000000"/>
          <w:sz w:val="28"/>
        </w:rPr>
        <w:t>Лазанье по канату в три приёма (мальчики).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pPr>
        <w:spacing w:before="0" w:after="0" w:line="264"/>
        <w:ind w:firstLine="600"/>
        <w:jc w:val="both"/>
      </w:pPr>
      <w:r>
        <w:rPr>
          <w:rFonts w:ascii="Times New Roman" w:hAnsi="Times New Roman"/>
          <w:b w:val="false"/>
          <w:i w:val="false"/>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pPr>
        <w:spacing w:before="0" w:after="0" w:line="264"/>
        <w:ind w:firstLine="600"/>
        <w:jc w:val="both"/>
      </w:pPr>
      <w:r>
        <w:rPr>
          <w:rFonts w:ascii="Times New Roman" w:hAnsi="Times New Roman"/>
          <w:b w:val="false"/>
          <w:i w:val="false"/>
          <w:color w:val="000000"/>
          <w:sz w:val="28"/>
        </w:rPr>
        <w:t xml:space="preserve">Метание малого (теннисного) мяча в подвижную (раскачивающуюся) мишень.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pPr>
        <w:spacing w:before="0" w:after="0" w:line="264"/>
        <w:ind w:firstLine="600"/>
        <w:jc w:val="both"/>
      </w:pPr>
      <w:r>
        <w:rPr>
          <w:rFonts w:ascii="Times New Roman" w:hAnsi="Times New Roman"/>
          <w:b w:val="false"/>
          <w:i w:val="false"/>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spacing w:before="0" w:after="0" w:line="264"/>
        <w:ind w:firstLine="600"/>
        <w:jc w:val="both"/>
      </w:pPr>
      <w:r>
        <w:rPr>
          <w:rFonts w:ascii="Times New Roman" w:hAnsi="Times New Roman"/>
          <w:b w:val="false"/>
          <w:i w:val="false"/>
          <w:color w:val="000000"/>
          <w:sz w:val="28"/>
        </w:rPr>
        <w:t xml:space="preserve">Правила игры и игровая деятельность по правилам с использованием разученных технических приёмов.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pPr>
        <w:spacing w:before="0" w:after="0" w:line="264"/>
        <w:ind w:firstLine="600"/>
        <w:jc w:val="both"/>
      </w:pPr>
      <w:r>
        <w:rPr>
          <w:rFonts w:ascii="Times New Roman" w:hAnsi="Times New Roman"/>
          <w:b w:val="false"/>
          <w:i w:val="false"/>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9" w:id="13"/>
      <w:bookmarkEnd w:id="13"/>
    </w:p>
    <w:p>
      <w:pPr>
        <w:spacing w:before="0" w:after="0"/>
        <w:ind w:left="120"/>
        <w:jc w:val="left"/>
      </w:pPr>
    </w:p>
    <w:p>
      <w:pPr>
        <w:spacing w:before="0" w:after="0"/>
        <w:ind w:left="120"/>
        <w:jc w:val="left"/>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pPr>
        <w:spacing w:before="0" w:after="0" w:line="264"/>
        <w:ind w:firstLine="600"/>
        <w:jc w:val="both"/>
      </w:pPr>
      <w:r>
        <w:rPr>
          <w:rFonts w:ascii="Times New Roman" w:hAnsi="Times New Roman"/>
          <w:b w:val="false"/>
          <w:i w:val="false"/>
          <w:color w:val="000000"/>
          <w:spacing w:val="-2"/>
          <w:sz w:val="28"/>
        </w:rPr>
        <w:t>Влияние занятий физической культурой и спортом на воспитание положительных качеств личности современного человека.</w:t>
      </w:r>
    </w:p>
    <w:p>
      <w:pPr>
        <w:spacing w:before="0" w:after="0" w:line="264"/>
        <w:ind w:firstLine="600"/>
        <w:jc w:val="both"/>
      </w:pPr>
      <w:r>
        <w:rPr>
          <w:rFonts w:ascii="Times New Roman" w:hAnsi="Times New Roman"/>
          <w:b/>
          <w:i/>
          <w:color w:val="000000"/>
          <w:spacing w:val="-2"/>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pPr>
        <w:spacing w:before="0" w:after="0" w:line="264"/>
        <w:ind w:firstLine="600"/>
        <w:jc w:val="both"/>
      </w:pPr>
      <w:r>
        <w:rPr>
          <w:rFonts w:ascii="Times New Roman" w:hAnsi="Times New Roman"/>
          <w:b w:val="false"/>
          <w:i w:val="false"/>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pPr>
        <w:spacing w:before="0" w:after="0" w:line="264"/>
        <w:ind w:firstLine="600"/>
        <w:jc w:val="both"/>
      </w:pPr>
      <w:r>
        <w:rPr>
          <w:rFonts w:ascii="Times New Roman" w:hAnsi="Times New Roman"/>
          <w:b w:val="false"/>
          <w:i w:val="false"/>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pPr>
        <w:spacing w:before="0" w:after="0" w:line="264"/>
        <w:ind w:firstLine="600"/>
        <w:jc w:val="both"/>
      </w:pPr>
      <w:r>
        <w:rPr>
          <w:rFonts w:ascii="Times New Roman" w:hAnsi="Times New Roman"/>
          <w:b/>
          <w:i/>
          <w:color w:val="000000"/>
          <w:spacing w:val="-2"/>
          <w:sz w:val="28"/>
        </w:rPr>
        <w:t>Физическое совершенствование.</w:t>
      </w:r>
    </w:p>
    <w:p>
      <w:pPr>
        <w:spacing w:before="0" w:after="0" w:line="264"/>
        <w:ind w:firstLine="600"/>
        <w:jc w:val="both"/>
      </w:pPr>
      <w:r>
        <w:rPr>
          <w:rFonts w:ascii="Times New Roman" w:hAnsi="Times New Roman"/>
          <w:b w:val="false"/>
          <w:i/>
          <w:color w:val="000000"/>
          <w:spacing w:val="-2"/>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pacing w:val="-2"/>
          <w:sz w:val="28"/>
        </w:rPr>
        <w:t>Модуль «Гимнастика».</w:t>
      </w:r>
    </w:p>
    <w:p>
      <w:pPr>
        <w:spacing w:before="0" w:after="0" w:line="264"/>
        <w:ind w:firstLine="600"/>
        <w:jc w:val="both"/>
      </w:pPr>
      <w:r>
        <w:rPr>
          <w:rFonts w:ascii="Times New Roman" w:hAnsi="Times New Roman"/>
          <w:b w:val="false"/>
          <w:i w:val="false"/>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pPr>
        <w:spacing w:before="0" w:after="0" w:line="264"/>
        <w:ind w:firstLine="600"/>
        <w:jc w:val="both"/>
      </w:pPr>
      <w:r>
        <w:rPr>
          <w:rFonts w:ascii="Times New Roman" w:hAnsi="Times New Roman"/>
          <w:b w:val="false"/>
          <w:i w:val="false"/>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pPr>
        <w:spacing w:before="0" w:after="0" w:line="264"/>
        <w:ind w:firstLine="600"/>
        <w:jc w:val="both"/>
      </w:pPr>
      <w:r>
        <w:rPr>
          <w:rFonts w:ascii="Times New Roman" w:hAnsi="Times New Roman"/>
          <w:b w:val="false"/>
          <w:i w:val="false"/>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pPr>
        <w:spacing w:before="0" w:after="0" w:line="264"/>
        <w:ind w:firstLine="600"/>
        <w:jc w:val="both"/>
      </w:pPr>
      <w:r>
        <w:rPr>
          <w:rFonts w:ascii="Times New Roman" w:hAnsi="Times New Roman"/>
          <w:b w:val="false"/>
          <w:i w:val="false"/>
          <w:color w:val="000000"/>
          <w:spacing w:val="-2"/>
          <w:sz w:val="28"/>
        </w:rPr>
        <w:t>Модуль «Лёгкая атлетика».</w:t>
      </w:r>
    </w:p>
    <w:p>
      <w:pPr>
        <w:spacing w:before="0" w:after="0" w:line="264"/>
        <w:ind w:firstLine="600"/>
        <w:jc w:val="both"/>
      </w:pPr>
      <w:r>
        <w:rPr>
          <w:rFonts w:ascii="Times New Roman" w:hAnsi="Times New Roman"/>
          <w:b w:val="false"/>
          <w:i w:val="false"/>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pPr>
        <w:spacing w:before="0" w:after="0" w:line="264"/>
        <w:ind w:firstLine="600"/>
        <w:jc w:val="both"/>
      </w:pPr>
      <w:r>
        <w:rPr>
          <w:rFonts w:ascii="Times New Roman" w:hAnsi="Times New Roman"/>
          <w:b w:val="false"/>
          <w:i w:val="false"/>
          <w:color w:val="000000"/>
          <w:spacing w:val="-2"/>
          <w:sz w:val="28"/>
        </w:rPr>
        <w:t>Метание малого (теннисного) мяча по движущейся (катящейся) с разной скоростью мишени.</w:t>
      </w:r>
    </w:p>
    <w:p>
      <w:pPr>
        <w:spacing w:before="0" w:after="0" w:line="264"/>
        <w:ind w:firstLine="600"/>
        <w:jc w:val="both"/>
      </w:pPr>
      <w:r>
        <w:rPr>
          <w:rFonts w:ascii="Times New Roman" w:hAnsi="Times New Roman"/>
          <w:b w:val="false"/>
          <w:i w:val="false"/>
          <w:color w:val="000000"/>
          <w:spacing w:val="-2"/>
          <w:sz w:val="28"/>
        </w:rPr>
        <w:t>Модуль «Зимние виды спорта».</w:t>
      </w:r>
    </w:p>
    <w:p>
      <w:pPr>
        <w:spacing w:before="0" w:after="0" w:line="264"/>
        <w:ind w:firstLine="600"/>
        <w:jc w:val="both"/>
      </w:pPr>
      <w:r>
        <w:rPr>
          <w:rFonts w:ascii="Times New Roman" w:hAnsi="Times New Roman"/>
          <w:b w:val="false"/>
          <w:i w:val="false"/>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pPr>
        <w:spacing w:before="0" w:after="0" w:line="264"/>
        <w:ind w:firstLine="600"/>
        <w:jc w:val="both"/>
      </w:pPr>
      <w:r>
        <w:rPr>
          <w:rFonts w:ascii="Times New Roman" w:hAnsi="Times New Roman"/>
          <w:b w:val="false"/>
          <w:i w:val="false"/>
          <w:color w:val="000000"/>
          <w:spacing w:val="-2"/>
          <w:sz w:val="28"/>
        </w:rPr>
        <w:t xml:space="preserve">Модуль «Спортивные игры». </w:t>
      </w:r>
    </w:p>
    <w:p>
      <w:pPr>
        <w:spacing w:before="0" w:after="0" w:line="264"/>
        <w:ind w:firstLine="600"/>
        <w:jc w:val="both"/>
      </w:pPr>
      <w:r>
        <w:rPr>
          <w:rFonts w:ascii="Times New Roman" w:hAnsi="Times New Roman"/>
          <w:b w:val="false"/>
          <w:i w:val="false"/>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pPr>
        <w:spacing w:before="0" w:after="0" w:line="264"/>
        <w:ind w:firstLine="600"/>
        <w:jc w:val="both"/>
      </w:pPr>
      <w:r>
        <w:rPr>
          <w:rFonts w:ascii="Times New Roman" w:hAnsi="Times New Roman"/>
          <w:b w:val="false"/>
          <w:i w:val="false"/>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pacing w:val="-2"/>
          <w:sz w:val="28"/>
        </w:rPr>
        <w:t>Модуль «Спорт».</w:t>
      </w:r>
    </w:p>
    <w:p>
      <w:pPr>
        <w:spacing w:before="0" w:after="0" w:line="264"/>
        <w:ind w:firstLine="600"/>
        <w:jc w:val="both"/>
      </w:pPr>
      <w:r>
        <w:rPr>
          <w:rFonts w:ascii="Times New Roman" w:hAnsi="Times New Roman"/>
          <w:b w:val="false"/>
          <w:i w:val="false"/>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0" w:id="14"/>
      <w:bookmarkEnd w:id="14"/>
    </w:p>
    <w:p>
      <w:pPr>
        <w:spacing w:before="0" w:after="0"/>
        <w:ind w:left="120"/>
        <w:jc w:val="left"/>
      </w:pPr>
    </w:p>
    <w:p>
      <w:pPr>
        <w:spacing w:before="0" w:after="0"/>
        <w:ind w:left="120"/>
        <w:jc w:val="left"/>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pPr>
        <w:spacing w:before="0" w:after="0" w:line="264"/>
        <w:ind w:firstLine="600"/>
        <w:jc w:val="both"/>
      </w:pPr>
      <w:r>
        <w:rPr>
          <w:rFonts w:ascii="Times New Roman" w:hAnsi="Times New Roman"/>
          <w:b w:val="false"/>
          <w:i w:val="false"/>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pPr>
        <w:spacing w:before="0" w:after="0" w:line="264"/>
        <w:ind w:firstLine="600"/>
        <w:jc w:val="both"/>
      </w:pPr>
      <w:r>
        <w:rPr>
          <w:rFonts w:ascii="Times New Roman" w:hAnsi="Times New Roman"/>
          <w:b w:val="false"/>
          <w:i w:val="false"/>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Кроссовый бег, прыжок в длину с разбега способом «прогнувшись».</w:t>
      </w:r>
    </w:p>
    <w:p>
      <w:pPr>
        <w:spacing w:before="0" w:after="0" w:line="264"/>
        <w:ind w:firstLine="600"/>
        <w:jc w:val="both"/>
      </w:pPr>
      <w:r>
        <w:rPr>
          <w:rFonts w:ascii="Times New Roman" w:hAnsi="Times New Roman"/>
          <w:b w:val="false"/>
          <w:i w:val="false"/>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1" w:id="15"/>
      <w:bookmarkEnd w:id="15"/>
    </w:p>
    <w:p>
      <w:pPr>
        <w:spacing w:before="0" w:after="0"/>
        <w:ind w:left="120"/>
        <w:jc w:val="left"/>
      </w:pPr>
    </w:p>
    <w:p>
      <w:pPr>
        <w:spacing w:before="0" w:after="0"/>
        <w:ind w:left="120"/>
        <w:jc w:val="left"/>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Брасс: подводящие упражнения и плавание в полной координации. Повороты при плавании брассом.</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Техническая подготовка в игровых действиях: ведение, передачи, приёмы и броски мяча на месте, в прыжке, после ведения.</w:t>
      </w:r>
    </w:p>
    <w:p>
      <w:pPr>
        <w:spacing w:before="0" w:after="0" w:line="264"/>
        <w:ind w:firstLine="600"/>
        <w:jc w:val="both"/>
      </w:pPr>
      <w:r>
        <w:rPr>
          <w:rFonts w:ascii="Times New Roman" w:hAnsi="Times New Roman"/>
          <w:b w:val="false"/>
          <w:i w:val="false"/>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pPr>
        <w:spacing w:before="0" w:after="0" w:line="264"/>
        <w:ind w:firstLine="600"/>
        <w:jc w:val="both"/>
      </w:pPr>
      <w:r>
        <w:rPr>
          <w:rFonts w:ascii="Times New Roman" w:hAnsi="Times New Roman"/>
          <w:b w:val="false"/>
          <w:i w:val="false"/>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Развитие силовых способностей.</w:t>
      </w:r>
    </w:p>
    <w:p>
      <w:pPr>
        <w:spacing w:before="0" w:after="0" w:line="264"/>
        <w:ind w:firstLine="600"/>
        <w:jc w:val="both"/>
      </w:pPr>
      <w:r>
        <w:rPr>
          <w:rFonts w:ascii="Times New Roman" w:hAnsi="Times New Roman"/>
          <w:b w:val="false"/>
          <w:i w:val="false"/>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pPr>
        <w:spacing w:before="0" w:after="0" w:line="264"/>
        <w:ind w:firstLine="600"/>
        <w:jc w:val="both"/>
      </w:pPr>
      <w:r>
        <w:rPr>
          <w:rFonts w:ascii="Times New Roman" w:hAnsi="Times New Roman"/>
          <w:b w:val="false"/>
          <w:i/>
          <w:color w:val="000000"/>
          <w:sz w:val="28"/>
        </w:rPr>
        <w:t>Развитие скоростных способностей.</w:t>
      </w:r>
    </w:p>
    <w:p>
      <w:pPr>
        <w:spacing w:before="0" w:after="0" w:line="264"/>
        <w:ind w:firstLine="600"/>
        <w:jc w:val="both"/>
      </w:pPr>
      <w:r>
        <w:rPr>
          <w:rFonts w:ascii="Times New Roman" w:hAnsi="Times New Roman"/>
          <w:b w:val="false"/>
          <w:i w:val="false"/>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pPr>
        <w:spacing w:before="0" w:after="0" w:line="264"/>
        <w:ind w:firstLine="600"/>
        <w:jc w:val="both"/>
      </w:pPr>
      <w:r>
        <w:rPr>
          <w:rFonts w:ascii="Times New Roman" w:hAnsi="Times New Roman"/>
          <w:b w:val="false"/>
          <w:i/>
          <w:color w:val="000000"/>
          <w:sz w:val="28"/>
        </w:rPr>
        <w:t>Развитие выносливости.</w:t>
      </w:r>
    </w:p>
    <w:p>
      <w:pPr>
        <w:spacing w:before="0" w:after="0" w:line="264"/>
        <w:ind w:firstLine="600"/>
        <w:jc w:val="both"/>
      </w:pPr>
      <w:r>
        <w:rPr>
          <w:rFonts w:ascii="Times New Roman" w:hAnsi="Times New Roman"/>
          <w:b w:val="false"/>
          <w:i w:val="false"/>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pPr>
        <w:spacing w:before="0" w:after="0" w:line="264"/>
        <w:ind w:firstLine="600"/>
        <w:jc w:val="both"/>
      </w:pPr>
      <w:r>
        <w:rPr>
          <w:rFonts w:ascii="Times New Roman" w:hAnsi="Times New Roman"/>
          <w:b w:val="false"/>
          <w:i/>
          <w:color w:val="000000"/>
          <w:sz w:val="28"/>
        </w:rPr>
        <w:t>Развитие координации движений.</w:t>
      </w:r>
    </w:p>
    <w:p>
      <w:pPr>
        <w:spacing w:before="0" w:after="0" w:line="264"/>
        <w:ind w:firstLine="600"/>
        <w:jc w:val="both"/>
      </w:pPr>
      <w:r>
        <w:rPr>
          <w:rFonts w:ascii="Times New Roman" w:hAnsi="Times New Roman"/>
          <w:b w:val="false"/>
          <w:i w:val="false"/>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pPr>
        <w:spacing w:before="0" w:after="0" w:line="264"/>
        <w:ind w:firstLine="600"/>
        <w:jc w:val="both"/>
      </w:pPr>
      <w:r>
        <w:rPr>
          <w:rFonts w:ascii="Times New Roman" w:hAnsi="Times New Roman"/>
          <w:b w:val="false"/>
          <w:i/>
          <w:color w:val="000000"/>
          <w:sz w:val="28"/>
        </w:rPr>
        <w:t>Развитие гибкости.</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color w:val="000000"/>
          <w:sz w:val="28"/>
        </w:rPr>
        <w:t>Упражнения культурно-этнической направленности.</w:t>
      </w:r>
    </w:p>
    <w:p>
      <w:pPr>
        <w:spacing w:before="0" w:after="0" w:line="264"/>
        <w:ind w:firstLine="600"/>
        <w:jc w:val="both"/>
      </w:pPr>
      <w:r>
        <w:rPr>
          <w:rFonts w:ascii="Times New Roman" w:hAnsi="Times New Roman"/>
          <w:b w:val="false"/>
          <w:i w:val="false"/>
          <w:color w:val="000000"/>
          <w:sz w:val="28"/>
        </w:rPr>
        <w:t xml:space="preserve">Сюжетно-образные и обрядовые игры. Технические действия национальных видов спорта. </w:t>
      </w:r>
    </w:p>
    <w:p>
      <w:pPr>
        <w:spacing w:before="0" w:after="0" w:line="264"/>
        <w:ind w:firstLine="600"/>
        <w:jc w:val="both"/>
      </w:pPr>
      <w:r>
        <w:rPr>
          <w:rFonts w:ascii="Times New Roman" w:hAnsi="Times New Roman"/>
          <w:b w:val="false"/>
          <w:i/>
          <w:color w:val="000000"/>
          <w:sz w:val="28"/>
        </w:rPr>
        <w:t>Специальная физическая подготовка.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pPr>
        <w:spacing w:before="0" w:after="0" w:line="264"/>
        <w:ind w:firstLine="600"/>
        <w:jc w:val="both"/>
      </w:pPr>
      <w:r>
        <w:rPr>
          <w:rFonts w:ascii="Times New Roman" w:hAnsi="Times New Roman"/>
          <w:b w:val="false"/>
          <w:i w:val="false"/>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ind w:firstLine="600"/>
        <w:jc w:val="both"/>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w:t>
      </w:r>
    </w:p>
    <w:p>
      <w:pPr>
        <w:spacing w:before="0" w:after="0" w:line="264"/>
        <w:ind w:firstLine="600"/>
        <w:jc w:val="both"/>
      </w:pPr>
      <w:r>
        <w:rPr>
          <w:rFonts w:ascii="Times New Roman" w:hAnsi="Times New Roman"/>
          <w:b w:val="false"/>
          <w:i w:val="false"/>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pPr>
        <w:spacing w:before="0" w:after="0" w:line="264"/>
        <w:ind w:firstLine="600"/>
        <w:jc w:val="both"/>
      </w:pPr>
      <w:r>
        <w:rPr>
          <w:rFonts w:ascii="Times New Roman" w:hAnsi="Times New Roman"/>
          <w:b w:val="false"/>
          <w:i w:val="false"/>
          <w:color w:val="000000"/>
          <w:sz w:val="28"/>
        </w:rPr>
        <w:t>Футбол.</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pPr>
        <w:spacing w:before="0" w:after="0" w:line="264"/>
        <w:ind w:firstLine="600"/>
        <w:jc w:val="both"/>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bookmarkStart w:name="block-18735240" w:id="16"/>
    <w:p>
      <w:pPr>
        <w:sectPr>
          <w:pgSz w:w="11906" w:h="16383" w:orient="portrait"/>
        </w:sectPr>
      </w:pPr>
    </w:p>
    <w:bookmarkEnd w:id="16"/>
    <w:bookmarkEnd w:id="10"/>
    <w:bookmarkStart w:name="block-18735242" w:id="17"/>
    <w:p>
      <w:pPr>
        <w:spacing w:before="0" w:after="0" w:line="264"/>
        <w:ind w:left="120"/>
        <w:jc w:val="both"/>
      </w:pPr>
      <w:bookmarkStart w:name="_Toc137548640" w:id="18"/>
      <w:bookmarkEnd w:id="18"/>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9"/>
      <w:bookmarkEnd w:id="19"/>
    </w:p>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pPr>
        <w:spacing w:before="0" w:after="0" w:line="264"/>
        <w:ind w:firstLine="600"/>
        <w:jc w:val="both"/>
      </w:pPr>
      <w:r>
        <w:rPr>
          <w:rFonts w:ascii="Times New Roman" w:hAnsi="Times New Roman"/>
          <w:b w:val="false"/>
          <w:i w:val="false"/>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pPr>
        <w:spacing w:before="0" w:after="0" w:line="264"/>
        <w:ind w:firstLine="600"/>
        <w:jc w:val="both"/>
      </w:pPr>
      <w:r>
        <w:rPr>
          <w:rFonts w:ascii="Times New Roman" w:hAnsi="Times New Roman"/>
          <w:b w:val="false"/>
          <w:i w:val="false"/>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pPr>
        <w:spacing w:before="0" w:after="0" w:line="264"/>
        <w:ind w:firstLine="600"/>
        <w:jc w:val="both"/>
      </w:pPr>
      <w:r>
        <w:rPr>
          <w:rFonts w:ascii="Times New Roman" w:hAnsi="Times New Roman"/>
          <w:b w:val="false"/>
          <w:i w:val="false"/>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pPr>
        <w:spacing w:before="0" w:after="0" w:line="264"/>
        <w:ind w:firstLine="600"/>
        <w:jc w:val="both"/>
      </w:pPr>
      <w:r>
        <w:rPr>
          <w:rFonts w:ascii="Times New Roman" w:hAnsi="Times New Roman"/>
          <w:b w:val="false"/>
          <w:i w:val="false"/>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pPr>
        <w:spacing w:before="0" w:after="0" w:line="264"/>
        <w:ind w:firstLine="600"/>
        <w:jc w:val="both"/>
      </w:pPr>
      <w:r>
        <w:rPr>
          <w:rFonts w:ascii="Times New Roman" w:hAnsi="Times New Roman"/>
          <w:b w:val="false"/>
          <w:i w:val="false"/>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pPr>
        <w:spacing w:before="0" w:after="0" w:line="264"/>
        <w:ind w:firstLine="600"/>
        <w:jc w:val="both"/>
      </w:pPr>
      <w:r>
        <w:rPr>
          <w:rFonts w:ascii="Times New Roman" w:hAnsi="Times New Roman"/>
          <w:b w:val="false"/>
          <w:i w:val="false"/>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pPr>
        <w:spacing w:before="0" w:after="0" w:line="264"/>
        <w:ind w:firstLine="600"/>
        <w:jc w:val="both"/>
      </w:pPr>
      <w:r>
        <w:rPr>
          <w:rFonts w:ascii="Times New Roman" w:hAnsi="Times New Roman"/>
          <w:b w:val="false"/>
          <w:i w:val="false"/>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pPr>
        <w:spacing w:before="0" w:after="0" w:line="264"/>
        <w:ind w:firstLine="600"/>
        <w:jc w:val="both"/>
      </w:pPr>
      <w:r>
        <w:rPr>
          <w:rFonts w:ascii="Times New Roman" w:hAnsi="Times New Roman"/>
          <w:b w:val="false"/>
          <w:i w:val="false"/>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spacing w:before="0" w:after="0" w:line="264"/>
        <w:ind w:firstLine="600"/>
        <w:jc w:val="both"/>
      </w:pPr>
      <w:r>
        <w:rPr>
          <w:rFonts w:ascii="Times New Roman" w:hAnsi="Times New Roman"/>
          <w:b w:val="false"/>
          <w:i w:val="false"/>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pPr>
        <w:spacing w:before="0" w:after="0" w:line="264"/>
        <w:ind w:firstLine="600"/>
        <w:jc w:val="both"/>
      </w:pPr>
      <w:r>
        <w:rPr>
          <w:rFonts w:ascii="Times New Roman" w:hAnsi="Times New Roman"/>
          <w:b w:val="false"/>
          <w:i w:val="false"/>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pPr>
        <w:spacing w:before="0" w:after="0" w:line="264"/>
        <w:ind w:firstLine="600"/>
        <w:jc w:val="both"/>
      </w:pPr>
      <w:r>
        <w:rPr>
          <w:rFonts w:ascii="Times New Roman" w:hAnsi="Times New Roman"/>
          <w:b w:val="false"/>
          <w:i w:val="false"/>
          <w:color w:val="000000"/>
          <w:sz w:val="28"/>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Pr>
          <w:rFonts w:ascii="Times New Roman" w:hAnsi="Times New Roman"/>
          <w:b w:val="false"/>
          <w:i w:val="false"/>
          <w:color w:val="000000"/>
          <w:sz w:val="28"/>
        </w:rPr>
        <w:t>деятельности, общении со сверстниками, публичных выступлениях и дискуссиях.</w:t>
      </w:r>
    </w:p>
    <w:p>
      <w:pPr>
        <w:spacing w:before="0" w:after="0"/>
        <w:ind w:left="120"/>
        <w:jc w:val="left"/>
      </w:pPr>
      <w:bookmarkStart w:name="_Toc137567704" w:id="20"/>
      <w:bookmarkEnd w:id="20"/>
    </w:p>
    <w:p>
      <w:pPr>
        <w:spacing w:before="0" w:after="0" w:line="264"/>
        <w:ind w:left="120"/>
        <w:jc w:val="left"/>
      </w:pPr>
    </w:p>
    <w:p>
      <w:pPr>
        <w:spacing w:before="0" w:after="0" w:line="264"/>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21"/>
      <w:bookmarkEnd w:id="21"/>
      <w:r>
        <w:rPr>
          <w:rFonts w:ascii="Times New Roman" w:hAnsi="Times New Roman"/>
          <w:b w:val="false"/>
          <w:i w:val="false"/>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познавательные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pPr>
        <w:spacing w:before="0" w:after="0" w:line="264"/>
        <w:ind w:firstLine="600"/>
        <w:jc w:val="both"/>
      </w:pPr>
      <w:r>
        <w:rPr>
          <w:rFonts w:ascii="Times New Roman" w:hAnsi="Times New Roman"/>
          <w:b w:val="false"/>
          <w:i w:val="false"/>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spacing w:before="0" w:after="0" w:line="264"/>
        <w:ind w:firstLine="600"/>
        <w:jc w:val="both"/>
      </w:pPr>
      <w:r>
        <w:rPr>
          <w:rFonts w:ascii="Times New Roman" w:hAnsi="Times New Roman"/>
          <w:b w:val="false"/>
          <w:i w:val="false"/>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spacing w:before="0" w:after="0" w:line="264"/>
        <w:ind w:firstLine="600"/>
        <w:jc w:val="both"/>
      </w:pPr>
      <w:r>
        <w:rPr>
          <w:rFonts w:ascii="Times New Roman" w:hAnsi="Times New Roman"/>
          <w:b w:val="false"/>
          <w:i w:val="false"/>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pPr>
        <w:spacing w:before="0" w:after="0" w:line="264"/>
        <w:ind w:firstLine="600"/>
        <w:jc w:val="both"/>
      </w:pPr>
      <w:r>
        <w:rPr>
          <w:rFonts w:ascii="Times New Roman" w:hAnsi="Times New Roman"/>
          <w:b w:val="false"/>
          <w:i w:val="false"/>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pPr>
        <w:spacing w:before="0" w:after="0" w:line="264"/>
        <w:ind w:firstLine="600"/>
        <w:jc w:val="both"/>
      </w:pPr>
      <w:r>
        <w:rPr>
          <w:rFonts w:ascii="Times New Roman" w:hAnsi="Times New Roman"/>
          <w:b w:val="false"/>
          <w:i w:val="false"/>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коммуникативные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pPr>
        <w:spacing w:before="0" w:after="0" w:line="264"/>
        <w:ind w:firstLine="600"/>
        <w:jc w:val="both"/>
      </w:pPr>
      <w:r>
        <w:rPr>
          <w:rFonts w:ascii="Times New Roman" w:hAnsi="Times New Roman"/>
          <w:b w:val="false"/>
          <w:i w:val="false"/>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pPr>
        <w:spacing w:before="0" w:after="0" w:line="264"/>
        <w:ind w:firstLine="600"/>
        <w:jc w:val="both"/>
      </w:pPr>
      <w:r>
        <w:rPr>
          <w:rFonts w:ascii="Times New Roman" w:hAnsi="Times New Roman"/>
          <w:b w:val="false"/>
          <w:i w:val="false"/>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pPr>
        <w:spacing w:before="0" w:after="0" w:line="264"/>
        <w:ind w:firstLine="600"/>
        <w:jc w:val="both"/>
      </w:pPr>
      <w:r>
        <w:rPr>
          <w:rFonts w:ascii="Times New Roman" w:hAnsi="Times New Roman"/>
          <w:b w:val="false"/>
          <w:i w:val="false"/>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pPr>
        <w:spacing w:before="0" w:after="0" w:line="264"/>
        <w:ind w:firstLine="600"/>
        <w:jc w:val="both"/>
      </w:pPr>
      <w:r>
        <w:rPr>
          <w:rFonts w:ascii="Times New Roman" w:hAnsi="Times New Roman"/>
          <w:b w:val="false"/>
          <w:i w:val="false"/>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pPr>
        <w:spacing w:before="0" w:after="0" w:line="264"/>
        <w:ind w:firstLine="600"/>
        <w:jc w:val="both"/>
      </w:pPr>
      <w:r>
        <w:rPr>
          <w:rFonts w:ascii="Times New Roman" w:hAnsi="Times New Roman"/>
          <w:b w:val="false"/>
          <w:i w:val="false"/>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регулятивные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pPr>
        <w:spacing w:before="0" w:after="0" w:line="264"/>
        <w:ind w:firstLine="600"/>
        <w:jc w:val="both"/>
      </w:pPr>
      <w:r>
        <w:rPr>
          <w:rFonts w:ascii="Times New Roman" w:hAnsi="Times New Roman"/>
          <w:b w:val="false"/>
          <w:i w:val="false"/>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pPr>
        <w:spacing w:before="0" w:after="0" w:line="264"/>
        <w:ind w:firstLine="600"/>
        <w:jc w:val="both"/>
      </w:pPr>
      <w:r>
        <w:rPr>
          <w:rFonts w:ascii="Times New Roman" w:hAnsi="Times New Roman"/>
          <w:b w:val="false"/>
          <w:i w:val="false"/>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pPr>
        <w:spacing w:before="0" w:after="0" w:line="264"/>
        <w:ind w:firstLine="600"/>
        <w:jc w:val="both"/>
      </w:pPr>
      <w:r>
        <w:rPr>
          <w:rFonts w:ascii="Times New Roman" w:hAnsi="Times New Roman"/>
          <w:b w:val="false"/>
          <w:i w:val="false"/>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spacing w:before="0" w:after="0"/>
        <w:ind w:left="120"/>
        <w:jc w:val="left"/>
      </w:pPr>
      <w:bookmarkStart w:name="_Toc137567705" w:id="22"/>
      <w:bookmarkEnd w:id="22"/>
    </w:p>
    <w:p>
      <w:pPr>
        <w:spacing w:before="0" w:after="0" w:line="264"/>
        <w:ind w:left="120"/>
        <w:jc w:val="left"/>
      </w:pPr>
    </w:p>
    <w:p>
      <w:pPr>
        <w:spacing w:before="0" w:after="0" w:line="264"/>
        <w:ind w:left="120"/>
        <w:jc w:val="left"/>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pPr>
        <w:spacing w:before="0" w:after="0" w:line="264"/>
        <w:ind w:firstLine="600"/>
        <w:jc w:val="both"/>
      </w:pPr>
      <w:r>
        <w:rPr>
          <w:rFonts w:ascii="Times New Roman" w:hAnsi="Times New Roman"/>
          <w:b w:val="false"/>
          <w:i w:val="false"/>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pPr>
        <w:spacing w:before="0" w:after="0" w:line="264"/>
        <w:ind w:firstLine="600"/>
        <w:jc w:val="both"/>
      </w:pPr>
      <w:r>
        <w:rPr>
          <w:rFonts w:ascii="Times New Roman" w:hAnsi="Times New Roman"/>
          <w:b w:val="false"/>
          <w:i w:val="false"/>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pPr>
        <w:spacing w:before="0" w:after="0" w:line="264"/>
        <w:ind w:firstLine="600"/>
        <w:jc w:val="both"/>
      </w:pPr>
      <w:r>
        <w:rPr>
          <w:rFonts w:ascii="Times New Roman" w:hAnsi="Times New Roman"/>
          <w:b w:val="false"/>
          <w:i w:val="false"/>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pPr>
        <w:spacing w:before="0" w:after="0" w:line="264"/>
        <w:ind w:firstLine="600"/>
        <w:jc w:val="both"/>
      </w:pPr>
      <w:r>
        <w:rPr>
          <w:rFonts w:ascii="Times New Roman" w:hAnsi="Times New Roman"/>
          <w:b w:val="false"/>
          <w:i w:val="false"/>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pPr>
        <w:spacing w:before="0" w:after="0" w:line="264"/>
        <w:ind w:firstLine="600"/>
        <w:jc w:val="both"/>
      </w:pPr>
      <w:r>
        <w:rPr>
          <w:rFonts w:ascii="Times New Roman" w:hAnsi="Times New Roman"/>
          <w:b w:val="false"/>
          <w:i w:val="false"/>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pPr>
        <w:spacing w:before="0" w:after="0" w:line="264"/>
        <w:ind w:firstLine="600"/>
        <w:jc w:val="both"/>
      </w:pPr>
      <w:r>
        <w:rPr>
          <w:rFonts w:ascii="Times New Roman" w:hAnsi="Times New Roman"/>
          <w:b w:val="false"/>
          <w:i w:val="false"/>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pPr>
        <w:spacing w:before="0" w:after="0" w:line="264"/>
        <w:ind w:firstLine="600"/>
        <w:jc w:val="both"/>
      </w:pPr>
      <w:r>
        <w:rPr>
          <w:rFonts w:ascii="Times New Roman" w:hAnsi="Times New Roman"/>
          <w:b w:val="false"/>
          <w:i w:val="false"/>
          <w:color w:val="000000"/>
          <w:sz w:val="28"/>
        </w:rPr>
        <w:t xml:space="preserve">передвигаться по гимнастической стенке приставным шагом, лазать разноимённым способом вверх и по диагонали; </w:t>
      </w:r>
    </w:p>
    <w:p>
      <w:pPr>
        <w:spacing w:before="0" w:after="0" w:line="264"/>
        <w:ind w:firstLine="600"/>
        <w:jc w:val="both"/>
      </w:pPr>
      <w:r>
        <w:rPr>
          <w:rFonts w:ascii="Times New Roman" w:hAnsi="Times New Roman"/>
          <w:b w:val="false"/>
          <w:i w:val="false"/>
          <w:color w:val="000000"/>
          <w:sz w:val="28"/>
        </w:rPr>
        <w:t xml:space="preserve">выполнять бег с равномерной скоростью с высокого старта по учебной дистанции; </w:t>
      </w:r>
    </w:p>
    <w:p>
      <w:pPr>
        <w:spacing w:before="0" w:after="0" w:line="264"/>
        <w:ind w:firstLine="600"/>
        <w:jc w:val="both"/>
      </w:pPr>
      <w:r>
        <w:rPr>
          <w:rFonts w:ascii="Times New Roman" w:hAnsi="Times New Roman"/>
          <w:b w:val="false"/>
          <w:i w:val="false"/>
          <w:color w:val="000000"/>
          <w:sz w:val="28"/>
        </w:rPr>
        <w:t xml:space="preserve">демонстрировать технику прыжка в длину с разбега способом «согнув ноги»; </w:t>
      </w:r>
    </w:p>
    <w:p>
      <w:pPr>
        <w:spacing w:before="0" w:after="0" w:line="264"/>
        <w:ind w:firstLine="600"/>
        <w:jc w:val="both"/>
      </w:pPr>
      <w:r>
        <w:rPr>
          <w:rFonts w:ascii="Times New Roman" w:hAnsi="Times New Roman"/>
          <w:b w:val="false"/>
          <w:i w:val="false"/>
          <w:color w:val="000000"/>
          <w:sz w:val="28"/>
        </w:rPr>
        <w:t>передвигаться на лыжах попеременным двухшажным ходом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с места и в движении, прямая нижняя подача); </w:t>
      </w:r>
    </w:p>
    <w:p>
      <w:pPr>
        <w:spacing w:before="0" w:after="0" w:line="264"/>
        <w:ind w:firstLine="600"/>
        <w:jc w:val="both"/>
      </w:pPr>
      <w:r>
        <w:rPr>
          <w:rFonts w:ascii="Times New Roman" w:hAnsi="Times New Roman"/>
          <w:b w:val="false"/>
          <w:i w:val="false"/>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6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pPr>
        <w:spacing w:before="0" w:after="0" w:line="264"/>
        <w:ind w:firstLine="600"/>
        <w:jc w:val="both"/>
      </w:pPr>
      <w:r>
        <w:rPr>
          <w:rFonts w:ascii="Times New Roman" w:hAnsi="Times New Roman"/>
          <w:b w:val="false"/>
          <w:i w:val="false"/>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pPr>
        <w:spacing w:before="0" w:after="0" w:line="264"/>
        <w:ind w:firstLine="600"/>
        <w:jc w:val="both"/>
      </w:pPr>
      <w:r>
        <w:rPr>
          <w:rFonts w:ascii="Times New Roman" w:hAnsi="Times New Roman"/>
          <w:b w:val="false"/>
          <w:i w:val="false"/>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pPr>
        <w:spacing w:before="0" w:after="0" w:line="264"/>
        <w:ind w:firstLine="600"/>
        <w:jc w:val="both"/>
      </w:pPr>
      <w:r>
        <w:rPr>
          <w:rFonts w:ascii="Times New Roman" w:hAnsi="Times New Roman"/>
          <w:b w:val="false"/>
          <w:i w:val="false"/>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pPr>
        <w:spacing w:before="0" w:after="0" w:line="264"/>
        <w:ind w:firstLine="600"/>
        <w:jc w:val="both"/>
      </w:pPr>
      <w:r>
        <w:rPr>
          <w:rFonts w:ascii="Times New Roman" w:hAnsi="Times New Roman"/>
          <w:b w:val="false"/>
          <w:i w:val="false"/>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pPr>
        <w:spacing w:before="0" w:after="0" w:line="264"/>
        <w:ind w:firstLine="600"/>
        <w:jc w:val="both"/>
      </w:pPr>
      <w:r>
        <w:rPr>
          <w:rFonts w:ascii="Times New Roman" w:hAnsi="Times New Roman"/>
          <w:b w:val="false"/>
          <w:i w:val="false"/>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выполнять правила и 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7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pPr>
        <w:spacing w:before="0" w:after="0" w:line="264"/>
        <w:ind w:firstLine="600"/>
        <w:jc w:val="both"/>
      </w:pPr>
      <w:r>
        <w:rPr>
          <w:rFonts w:ascii="Times New Roman" w:hAnsi="Times New Roman"/>
          <w:b w:val="false"/>
          <w:i w:val="false"/>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pPr>
        <w:spacing w:before="0" w:after="0" w:line="264"/>
        <w:ind w:firstLine="600"/>
        <w:jc w:val="both"/>
      </w:pPr>
      <w:r>
        <w:rPr>
          <w:rFonts w:ascii="Times New Roman" w:hAnsi="Times New Roman"/>
          <w:b w:val="false"/>
          <w:i w:val="false"/>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pPr>
        <w:spacing w:before="0" w:after="0" w:line="264"/>
        <w:ind w:firstLine="600"/>
        <w:jc w:val="both"/>
      </w:pPr>
      <w:r>
        <w:rPr>
          <w:rFonts w:ascii="Times New Roman" w:hAnsi="Times New Roman"/>
          <w:b w:val="false"/>
          <w:i w:val="false"/>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два приёма (юноши) и простейшие акробатические пирамиды в парах и тройках (девушки); </w:t>
      </w:r>
    </w:p>
    <w:p>
      <w:pPr>
        <w:spacing w:before="0" w:after="0" w:line="264"/>
        <w:ind w:firstLine="600"/>
        <w:jc w:val="both"/>
      </w:pPr>
      <w:r>
        <w:rPr>
          <w:rFonts w:ascii="Times New Roman" w:hAnsi="Times New Roman"/>
          <w:b w:val="false"/>
          <w:i w:val="false"/>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pPr>
        <w:spacing w:before="0" w:after="0" w:line="264"/>
        <w:ind w:firstLine="600"/>
        <w:jc w:val="both"/>
      </w:pPr>
      <w:r>
        <w:rPr>
          <w:rFonts w:ascii="Times New Roman" w:hAnsi="Times New Roman"/>
          <w:b w:val="false"/>
          <w:i w:val="false"/>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pPr>
        <w:spacing w:before="0" w:after="0" w:line="264"/>
        <w:ind w:firstLine="600"/>
        <w:jc w:val="both"/>
      </w:pPr>
      <w:r>
        <w:rPr>
          <w:rFonts w:ascii="Times New Roman" w:hAnsi="Times New Roman"/>
          <w:b w:val="false"/>
          <w:i w:val="false"/>
          <w:color w:val="000000"/>
          <w:sz w:val="28"/>
        </w:rPr>
        <w:t>выполнять метание малого мяча на точность в неподвижную, качающуюся и катящуюся с разной скоростью мишень;</w:t>
      </w:r>
    </w:p>
    <w:p>
      <w:pPr>
        <w:spacing w:before="0" w:after="0" w:line="264"/>
        <w:ind w:firstLine="600"/>
        <w:jc w:val="both"/>
      </w:pPr>
      <w:r>
        <w:rPr>
          <w:rFonts w:ascii="Times New Roman" w:hAnsi="Times New Roman"/>
          <w:b w:val="false"/>
          <w:i w:val="false"/>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pPr>
        <w:spacing w:before="0" w:after="0" w:line="264"/>
        <w:ind w:firstLine="600"/>
        <w:jc w:val="both"/>
      </w:pPr>
      <w:r>
        <w:rPr>
          <w:rFonts w:ascii="Times New Roman" w:hAnsi="Times New Roman"/>
          <w:b w:val="false"/>
          <w:i w:val="false"/>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проводить занятия оздоровительной гимнастикой по коррекции индивидуальной формы осанки и избыточной массы тела; </w:t>
      </w:r>
    </w:p>
    <w:p>
      <w:pPr>
        <w:spacing w:before="0" w:after="0" w:line="264"/>
        <w:ind w:firstLine="600"/>
        <w:jc w:val="both"/>
      </w:pPr>
      <w:r>
        <w:rPr>
          <w:rFonts w:ascii="Times New Roman" w:hAnsi="Times New Roman"/>
          <w:b w:val="false"/>
          <w:i w:val="false"/>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pPr>
        <w:spacing w:before="0" w:after="0" w:line="264"/>
        <w:ind w:firstLine="600"/>
        <w:jc w:val="both"/>
      </w:pPr>
      <w:r>
        <w:rPr>
          <w:rFonts w:ascii="Times New Roman" w:hAnsi="Times New Roman"/>
          <w:b w:val="false"/>
          <w:i w:val="false"/>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pPr>
        <w:spacing w:before="0" w:after="0" w:line="264"/>
        <w:ind w:firstLine="600"/>
        <w:jc w:val="both"/>
      </w:pPr>
      <w:r>
        <w:rPr>
          <w:rFonts w:ascii="Times New Roman" w:hAnsi="Times New Roman"/>
          <w:b w:val="false"/>
          <w:i w:val="false"/>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прыжки в воду со стартовой тумбы;</w:t>
      </w:r>
    </w:p>
    <w:p>
      <w:pPr>
        <w:spacing w:before="0" w:after="0" w:line="264"/>
        <w:ind w:firstLine="600"/>
        <w:jc w:val="both"/>
      </w:pPr>
      <w:r>
        <w:rPr>
          <w:rFonts w:ascii="Times New Roman" w:hAnsi="Times New Roman"/>
          <w:b w:val="false"/>
          <w:i w:val="false"/>
          <w:color w:val="000000"/>
          <w:sz w:val="28"/>
        </w:rPr>
        <w:t>выполнять технические элементы плавания кролем на груди в согласовании с дыханием;</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9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pPr>
        <w:spacing w:before="0" w:after="0" w:line="264"/>
        <w:ind w:firstLine="600"/>
        <w:jc w:val="both"/>
      </w:pPr>
      <w:r>
        <w:rPr>
          <w:rFonts w:ascii="Times New Roman" w:hAnsi="Times New Roman"/>
          <w:b w:val="false"/>
          <w:i w:val="false"/>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pPr>
        <w:spacing w:before="0" w:after="0" w:line="264"/>
        <w:ind w:firstLine="600"/>
        <w:jc w:val="both"/>
      </w:pPr>
      <w:r>
        <w:rPr>
          <w:rFonts w:ascii="Times New Roman" w:hAnsi="Times New Roman"/>
          <w:b w:val="false"/>
          <w:i w:val="false"/>
          <w:color w:val="000000"/>
          <w:sz w:val="28"/>
        </w:rPr>
        <w:t>объяснять понятие «профессионально-прикладная физическая культура»;</w:t>
      </w:r>
    </w:p>
    <w:p>
      <w:pPr>
        <w:spacing w:before="0" w:after="0" w:line="264"/>
        <w:ind w:firstLine="600"/>
        <w:jc w:val="both"/>
      </w:pPr>
      <w:r>
        <w:rPr>
          <w:rFonts w:ascii="Times New Roman" w:hAnsi="Times New Roman"/>
          <w:b w:val="false"/>
          <w:i w:val="false"/>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pPr>
        <w:spacing w:before="0" w:after="0" w:line="264"/>
        <w:ind w:firstLine="600"/>
        <w:jc w:val="both"/>
      </w:pPr>
      <w:r>
        <w:rPr>
          <w:rFonts w:ascii="Times New Roman" w:hAnsi="Times New Roman"/>
          <w:b w:val="false"/>
          <w:i w:val="false"/>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pPr>
        <w:spacing w:before="0" w:after="0" w:line="264"/>
        <w:ind w:firstLine="600"/>
        <w:jc w:val="both"/>
      </w:pPr>
      <w:r>
        <w:rPr>
          <w:rFonts w:ascii="Times New Roman" w:hAnsi="Times New Roman"/>
          <w:b w:val="false"/>
          <w:i w:val="false"/>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pPr>
        <w:spacing w:before="0" w:after="0" w:line="264"/>
        <w:ind w:firstLine="600"/>
        <w:jc w:val="both"/>
      </w:pPr>
      <w:r>
        <w:rPr>
          <w:rFonts w:ascii="Times New Roman" w:hAnsi="Times New Roman"/>
          <w:b w:val="false"/>
          <w:i w:val="false"/>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pPr>
        <w:spacing w:before="0" w:after="0" w:line="264"/>
        <w:ind w:firstLine="600"/>
        <w:jc w:val="both"/>
      </w:pPr>
      <w:r>
        <w:rPr>
          <w:rFonts w:ascii="Times New Roman" w:hAnsi="Times New Roman"/>
          <w:b w:val="false"/>
          <w:i w:val="false"/>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pPr>
        <w:spacing w:before="0" w:after="0" w:line="264"/>
        <w:ind w:firstLine="600"/>
        <w:jc w:val="both"/>
      </w:pPr>
      <w:r>
        <w:rPr>
          <w:rFonts w:ascii="Times New Roman" w:hAnsi="Times New Roman"/>
          <w:b w:val="false"/>
          <w:i w:val="false"/>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pPr>
        <w:spacing w:before="0" w:after="0" w:line="264"/>
        <w:ind w:firstLine="600"/>
        <w:jc w:val="both"/>
      </w:pPr>
      <w:r>
        <w:rPr>
          <w:rFonts w:ascii="Times New Roman" w:hAnsi="Times New Roman"/>
          <w:b w:val="false"/>
          <w:i w:val="false"/>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pPr>
        <w:spacing w:before="0" w:after="0" w:line="264"/>
        <w:ind w:firstLine="600"/>
        <w:jc w:val="both"/>
      </w:pPr>
      <w:r>
        <w:rPr>
          <w:rFonts w:ascii="Times New Roman" w:hAnsi="Times New Roman"/>
          <w:b w:val="false"/>
          <w:i w:val="false"/>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повороты кувырком, маятником;</w:t>
      </w:r>
    </w:p>
    <w:p>
      <w:pPr>
        <w:spacing w:before="0" w:after="0" w:line="264"/>
        <w:ind w:firstLine="600"/>
        <w:jc w:val="both"/>
      </w:pPr>
      <w:r>
        <w:rPr>
          <w:rFonts w:ascii="Times New Roman" w:hAnsi="Times New Roman"/>
          <w:b w:val="false"/>
          <w:i w:val="false"/>
          <w:color w:val="000000"/>
          <w:sz w:val="28"/>
        </w:rPr>
        <w:t>выполнять технические элементы брассом в согласовании с дыханием;</w:t>
      </w:r>
    </w:p>
    <w:p>
      <w:pPr>
        <w:spacing w:before="0" w:after="0" w:line="264"/>
        <w:ind w:firstLine="600"/>
        <w:jc w:val="both"/>
      </w:pPr>
      <w:r>
        <w:rPr>
          <w:rFonts w:ascii="Times New Roman" w:hAnsi="Times New Roman"/>
          <w:b w:val="false"/>
          <w:i w:val="false"/>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ind w:left="120"/>
        <w:jc w:val="left"/>
      </w:pPr>
    </w:p>
    <w:bookmarkStart w:name="block-18735242" w:id="23"/>
    <w:p>
      <w:pPr>
        <w:sectPr>
          <w:pgSz w:w="11906" w:h="16383" w:orient="portrait"/>
        </w:sectPr>
      </w:pPr>
    </w:p>
    <w:bookmarkEnd w:id="23"/>
    <w:bookmarkEnd w:id="17"/>
    <w:bookmarkStart w:name="block-18735241" w:id="2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485"/>
        <w:gridCol w:w="2560"/>
        <w:gridCol w:w="970"/>
        <w:gridCol w:w="1933"/>
        <w:gridCol w:w="2092"/>
        <w:gridCol w:w="2590"/>
        <w:gridCol w:w="2964"/>
      </w:tblGrid>
      <w:tr>
        <w:trPr>
          <w:trHeight w:val="300" w:hRule="atLeast"/>
          <w:trHeight w:val="144" w:hRule="atLeast"/>
        </w:trPr>
        <w:tc>
          <w:tcPr>
            <w:tcW w:w="3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8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07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Дополнительная информация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6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4155"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13"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https://resh.edu.ru/subject/lesson/7435/start/263201/</w:t>
              </w:r>
            </w:hyperlink>
            <w:r>
              <w:rPr>
                <w:rFonts w:ascii="Times New Roman" w:hAnsi="Times New Roman"/>
                <w:b w:val="false"/>
                <w:i w:val="false"/>
                <w:color w:val="000000"/>
                <w:sz w:val="24"/>
              </w:rPr>
              <w:t xml:space="preserve"> </w:t>
            </w:r>
            <w:hyperlink r:id="rId5">
              <w:r>
                <w:rPr>
                  <w:rFonts w:ascii="Times New Roman" w:hAnsi="Times New Roman"/>
                  <w:b w:val="false"/>
                  <w:i w:val="false"/>
                  <w:color w:val="0000ff"/>
                  <w:sz w:val="22"/>
                  <w:u w:val="single"/>
                </w:rPr>
                <w:t>https://resh.edu.ru/subject/lesson/7436/start/314028/</w:t>
              </w:r>
            </w:hyperlink>
            <w:r>
              <w:rPr>
                <w:rFonts w:ascii="Times New Roman" w:hAnsi="Times New Roman"/>
                <w:b w:val="false"/>
                <w:i w:val="false"/>
                <w:color w:val="000000"/>
                <w:sz w:val="24"/>
              </w:rPr>
              <w:t xml:space="preserve"> </w:t>
            </w:r>
            <w:hyperlink r:id="rId6">
              <w:r>
                <w:rPr>
                  <w:rFonts w:ascii="Times New Roman" w:hAnsi="Times New Roman"/>
                  <w:b w:val="false"/>
                  <w:i w:val="false"/>
                  <w:color w:val="0000ff"/>
                  <w:sz w:val="22"/>
                  <w:u w:val="single"/>
                </w:rPr>
                <w:t>https://resh.edu.ru/subject/lesson/7434/start/314059/</w:t>
              </w:r>
            </w:hyperlink>
          </w:p>
        </w:tc>
        <w:tc>
          <w:tcPr>
            <w:tcW w:w="20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324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13"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https://resh.edu.ru/subject/lesson/7446/start/314149/</w:t>
              </w:r>
            </w:hyperlink>
            <w:r>
              <w:rPr>
                <w:rFonts w:ascii="Times New Roman" w:hAnsi="Times New Roman"/>
                <w:b w:val="false"/>
                <w:i w:val="false"/>
                <w:color w:val="000000"/>
                <w:sz w:val="24"/>
              </w:rPr>
              <w:t xml:space="preserve"> </w:t>
            </w:r>
            <w:hyperlink r:id="rId8">
              <w:r>
                <w:rPr>
                  <w:rFonts w:ascii="Times New Roman" w:hAnsi="Times New Roman"/>
                  <w:b w:val="false"/>
                  <w:i w:val="false"/>
                  <w:color w:val="0000ff"/>
                  <w:sz w:val="22"/>
                  <w:u w:val="single"/>
                </w:rPr>
                <w:t>https://resh.edu.ru/subject/lesson/7445/start/261347/</w:t>
              </w:r>
            </w:hyperlink>
          </w:p>
        </w:tc>
        <w:tc>
          <w:tcPr>
            <w:tcW w:w="20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2445"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13"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https://resh.edu.ru/subject/lesson/7447/start/262856/</w:t>
              </w:r>
            </w:hyperlink>
          </w:p>
        </w:tc>
        <w:tc>
          <w:tcPr>
            <w:tcW w:w="20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стремление к физическому совершенствованию, формированию культуры движения и телосложения, самовыражению в избранном виде спорта;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2445"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813"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https://resh.edu.ru/subject/lesson/7450/start/263263/</w:t>
              </w:r>
            </w:hyperlink>
            <w:r>
              <w:rPr>
                <w:rFonts w:ascii="Times New Roman" w:hAnsi="Times New Roman"/>
                <w:b w:val="false"/>
                <w:i w:val="false"/>
                <w:color w:val="000000"/>
                <w:sz w:val="24"/>
              </w:rPr>
              <w:t xml:space="preserve"> </w:t>
            </w:r>
            <w:hyperlink r:id="rId11">
              <w:r>
                <w:rPr>
                  <w:rFonts w:ascii="Times New Roman" w:hAnsi="Times New Roman"/>
                  <w:b w:val="false"/>
                  <w:i w:val="false"/>
                  <w:color w:val="0000ff"/>
                  <w:sz w:val="22"/>
                  <w:u w:val="single"/>
                </w:rPr>
                <w:t>https://resh.edu.ru/subject/lesson/7451/start/314176/</w:t>
              </w:r>
            </w:hyperlink>
          </w:p>
        </w:tc>
        <w:tc>
          <w:tcPr>
            <w:tcW w:w="20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стремление к физическому совершенствованию, формированию культуры движения и телосложения, самовыражению в избранном виде спорта;</w:t>
            </w:r>
          </w:p>
        </w:tc>
      </w:tr>
      <w:tr>
        <w:trPr>
          <w:trHeight w:val="2715"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813"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https://resh.edu.ru/subject/lesson/7459/start/262735/</w:t>
              </w:r>
            </w:hyperlink>
            <w:r>
              <w:rPr>
                <w:rFonts w:ascii="Times New Roman" w:hAnsi="Times New Roman"/>
                <w:b w:val="false"/>
                <w:i w:val="false"/>
                <w:color w:val="000000"/>
                <w:sz w:val="24"/>
              </w:rPr>
              <w:t xml:space="preserve"> </w:t>
            </w:r>
            <w:hyperlink r:id="rId13">
              <w:r>
                <w:rPr>
                  <w:rFonts w:ascii="Times New Roman" w:hAnsi="Times New Roman"/>
                  <w:b w:val="false"/>
                  <w:i w:val="false"/>
                  <w:color w:val="0000ff"/>
                  <w:sz w:val="22"/>
                  <w:u w:val="single"/>
                </w:rPr>
                <w:t>https://resh.edu.ru/subject/lesson/7460/start/262701/</w:t>
              </w:r>
            </w:hyperlink>
          </w:p>
        </w:tc>
        <w:tc>
          <w:tcPr>
            <w:tcW w:w="20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описывать и анализировать технику разучиваемого упражнения, выделять фазы и элементы движений, подбирать подготовительные упражнения;</w:t>
            </w:r>
          </w:p>
        </w:tc>
      </w:tr>
      <w:tr>
        <w:trPr>
          <w:trHeight w:val="444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813"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https://resh.edu.ru/subject/lesson/7445/start/261347/</w:t>
              </w:r>
            </w:hyperlink>
            <w:r>
              <w:rPr>
                <w:rFonts w:ascii="Times New Roman" w:hAnsi="Times New Roman"/>
                <w:b w:val="false"/>
                <w:i w:val="false"/>
                <w:color w:val="000000"/>
                <w:sz w:val="24"/>
              </w:rPr>
              <w:t xml:space="preserve"> </w:t>
            </w:r>
            <w:hyperlink r:id="rId15">
              <w:r>
                <w:rPr>
                  <w:rFonts w:ascii="Times New Roman" w:hAnsi="Times New Roman"/>
                  <w:b w:val="false"/>
                  <w:i w:val="false"/>
                  <w:color w:val="0000ff"/>
                  <w:sz w:val="22"/>
                  <w:u w:val="single"/>
                </w:rPr>
                <w:t>https://resh.edu.ru/subject/lesson/7462/start/262762/</w:t>
              </w:r>
            </w:hyperlink>
            <w:r>
              <w:rPr>
                <w:rFonts w:ascii="Times New Roman" w:hAnsi="Times New Roman"/>
                <w:b w:val="false"/>
                <w:i w:val="false"/>
                <w:color w:val="000000"/>
                <w:sz w:val="24"/>
              </w:rPr>
              <w:t xml:space="preserve"> </w:t>
            </w:r>
            <w:hyperlink r:id="rId16">
              <w:r>
                <w:rPr>
                  <w:rFonts w:ascii="Times New Roman" w:hAnsi="Times New Roman"/>
                  <w:b w:val="false"/>
                  <w:i w:val="false"/>
                  <w:color w:val="0000ff"/>
                  <w:sz w:val="22"/>
                  <w:u w:val="single"/>
                </w:rPr>
                <w:t>https://resh.edu.ru/subject/lesson/7463/start/263135/</w:t>
              </w:r>
            </w:hyperlink>
          </w:p>
        </w:tc>
        <w:tc>
          <w:tcPr>
            <w:tcW w:w="20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trPr>
          <w:trHeight w:val="405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13"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https://resh.edu.ru/subject/lesson/7464/start/261477/</w:t>
              </w:r>
            </w:hyperlink>
          </w:p>
        </w:tc>
        <w:tc>
          <w:tcPr>
            <w:tcW w:w="20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tc>
      </w:tr>
      <w:tr>
        <w:trPr>
          <w:trHeight w:val="297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13"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https://resh.edu.ru/subject/lesson/7465/start/261447/</w:t>
              </w:r>
            </w:hyperlink>
          </w:p>
        </w:tc>
        <w:tc>
          <w:tcPr>
            <w:tcW w:w="20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tc>
      </w:tr>
      <w:tr>
        <w:trPr>
          <w:trHeight w:val="486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13"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https://resh.edu.ru/subject/lesson/7466/start/262671/</w:t>
              </w:r>
            </w:hyperlink>
          </w:p>
        </w:tc>
        <w:tc>
          <w:tcPr>
            <w:tcW w:w="20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tc>
      </w:tr>
      <w:tr>
        <w:trPr>
          <w:trHeight w:val="2835"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https://resh.edu.ru/subject/lesson/7439/start/263013/</w:t>
              </w:r>
            </w:hyperlink>
          </w:p>
        </w:tc>
        <w:tc>
          <w:tcPr>
            <w:tcW w:w="20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62 </w:t>
            </w:r>
          </w:p>
        </w:tc>
        <w:tc>
          <w:tcPr>
            <w:tcW w:w="0" w:type="auto"/>
            <w:gridSpan w:val="4"/>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485"/>
        <w:gridCol w:w="2560"/>
        <w:gridCol w:w="970"/>
        <w:gridCol w:w="1933"/>
        <w:gridCol w:w="2092"/>
        <w:gridCol w:w="2590"/>
        <w:gridCol w:w="2964"/>
      </w:tblGrid>
      <w:tr>
        <w:trPr>
          <w:trHeight w:val="300" w:hRule="atLeast"/>
          <w:trHeight w:val="144" w:hRule="atLeast"/>
        </w:trPr>
        <w:tc>
          <w:tcPr>
            <w:tcW w:w="3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8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07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Дополнительная информация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6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351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13"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https://resh.edu.ru/subject/lesson/7128/start/290599/</w:t>
              </w:r>
            </w:hyperlink>
          </w:p>
        </w:tc>
        <w:tc>
          <w:tcPr>
            <w:tcW w:w="20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297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13"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https://resh.edu.ru/subject/lesson/7132/start/261738/</w:t>
              </w:r>
            </w:hyperlink>
          </w:p>
        </w:tc>
        <w:tc>
          <w:tcPr>
            <w:tcW w:w="20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4635"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13"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https://resh.edu.ru/subject/lesson/7130/start/261862/</w:t>
              </w:r>
            </w:hyperlink>
          </w:p>
        </w:tc>
        <w:tc>
          <w:tcPr>
            <w:tcW w:w="20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2445"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813"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https://resh.edu.ru/subject/lesson/7141/start/262054/</w:t>
              </w:r>
            </w:hyperlink>
          </w:p>
        </w:tc>
        <w:tc>
          <w:tcPr>
            <w:tcW w:w="20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стремление к физическому совершенствованию, формированию культуры движения и телосложения, самовыражению в избранном виде спорта</w:t>
            </w:r>
          </w:p>
        </w:tc>
      </w:tr>
      <w:tr>
        <w:trPr>
          <w:trHeight w:val="324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813"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https://resh.edu.ru/subject/lesson/7146/start/262582/</w:t>
              </w:r>
            </w:hyperlink>
          </w:p>
        </w:tc>
        <w:tc>
          <w:tcPr>
            <w:tcW w:w="20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tc>
      </w:tr>
      <w:tr>
        <w:trPr>
          <w:trHeight w:val="297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813"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https://resh.edu.ru/subject/lesson/7152/start/262514/</w:t>
              </w:r>
            </w:hyperlink>
          </w:p>
        </w:tc>
        <w:tc>
          <w:tcPr>
            <w:tcW w:w="20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w:t>
            </w:r>
          </w:p>
        </w:tc>
      </w:tr>
      <w:tr>
        <w:trPr>
          <w:trHeight w:val="3765"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13" w:type="dxa"/>
            <w:tcBorders/>
            <w:tcMar>
              <w:top w:w="50" w:type="dxa"/>
              <w:left w:w="100" w:type="dxa"/>
            </w:tcMar>
            <w:vAlign w:val="center"/>
          </w:tcPr>
          <w:p>
            <w:pPr>
              <w:spacing w:before="0" w:after="0"/>
              <w:ind w:left="135"/>
              <w:jc w:val="left"/>
            </w:pPr>
            <w:hyperlink r:id="rId27">
              <w:r>
                <w:rPr>
                  <w:rFonts w:ascii="Times New Roman" w:hAnsi="Times New Roman"/>
                  <w:b w:val="false"/>
                  <w:i w:val="false"/>
                  <w:color w:val="0000ff"/>
                  <w:sz w:val="22"/>
                  <w:u w:val="single"/>
                </w:rPr>
                <w:t>https://resh.edu.ru/subject/lesson/7154/start/309280/</w:t>
              </w:r>
            </w:hyperlink>
          </w:p>
        </w:tc>
        <w:tc>
          <w:tcPr>
            <w:tcW w:w="20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tc>
      </w:tr>
      <w:tr>
        <w:trPr>
          <w:trHeight w:val="324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13"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https://resh.edu.ru/subject/lesson/7156/start/262455/</w:t>
              </w:r>
            </w:hyperlink>
          </w:p>
        </w:tc>
        <w:tc>
          <w:tcPr>
            <w:tcW w:w="207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tc>
      </w:tr>
      <w:tr>
        <w:trPr>
          <w:trHeight w:val="1095"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13" w:type="dxa"/>
            <w:tcBorders/>
            <w:tcMar>
              <w:top w:w="50" w:type="dxa"/>
              <w:left w:w="100" w:type="dxa"/>
            </w:tcMar>
            <w:vAlign w:val="center"/>
          </w:tcPr>
          <w:p>
            <w:pPr>
              <w:spacing w:before="0" w:after="0"/>
              <w:ind w:left="135"/>
              <w:jc w:val="left"/>
            </w:pPr>
          </w:p>
        </w:tc>
        <w:tc>
          <w:tcPr>
            <w:tcW w:w="2074" w:type="dxa"/>
            <w:tcBorders/>
            <w:tcMar>
              <w:top w:w="50" w:type="dxa"/>
              <w:left w:w="100" w:type="dxa"/>
            </w:tcMar>
            <w:vAlign w:val="center"/>
          </w:tcPr>
          <w:p>
            <w:pPr>
              <w:spacing w:before="0" w:after="0"/>
              <w:ind w:left="135"/>
              <w:jc w:val="left"/>
            </w:pPr>
          </w:p>
        </w:tc>
      </w:tr>
      <w:tr>
        <w:trPr>
          <w:trHeight w:val="1635"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p>
        </w:tc>
        <w:tc>
          <w:tcPr>
            <w:tcW w:w="207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62 </w:t>
            </w:r>
          </w:p>
        </w:tc>
        <w:tc>
          <w:tcPr>
            <w:tcW w:w="0" w:type="auto"/>
            <w:gridSpan w:val="4"/>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5"/>
        <w:gridCol w:w="2560"/>
        <w:gridCol w:w="1027"/>
        <w:gridCol w:w="1998"/>
        <w:gridCol w:w="2152"/>
        <w:gridCol w:w="2747"/>
        <w:gridCol w:w="2595"/>
      </w:tblGrid>
      <w:tr>
        <w:trPr>
          <w:trHeight w:val="300" w:hRule="atLeast"/>
          <w:trHeight w:val="144" w:hRule="atLeast"/>
        </w:trPr>
        <w:tc>
          <w:tcPr>
            <w:tcW w:w="3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1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Дополнительная информация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4320" w:hRule="atLeast"/>
          <w:trHeight w:val="144" w:hRule="atLeast"/>
        </w:trPr>
        <w:tc>
          <w:tcPr>
            <w:tcW w:w="3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98"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922"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https://resh.edu.ru/subject/lesson/3164/start/</w:t>
              </w:r>
            </w:hyperlink>
          </w:p>
        </w:tc>
        <w:tc>
          <w:tcPr>
            <w:tcW w:w="1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3915" w:hRule="atLeast"/>
          <w:trHeight w:val="144" w:hRule="atLeast"/>
        </w:trPr>
        <w:tc>
          <w:tcPr>
            <w:tcW w:w="3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98"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922"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https://resh.edu.ru/subject/lesson/3109/start/</w:t>
              </w:r>
            </w:hyperlink>
          </w:p>
        </w:tc>
        <w:tc>
          <w:tcPr>
            <w:tcW w:w="1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5130" w:hRule="atLeast"/>
          <w:trHeight w:val="144" w:hRule="atLeast"/>
        </w:trPr>
        <w:tc>
          <w:tcPr>
            <w:tcW w:w="3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98"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922" w:type="dxa"/>
            <w:tcBorders/>
            <w:tcMar>
              <w:top w:w="50" w:type="dxa"/>
              <w:left w:w="100" w:type="dxa"/>
            </w:tcMar>
            <w:vAlign w:val="center"/>
          </w:tcPr>
          <w:p>
            <w:pPr>
              <w:spacing w:before="0" w:after="0"/>
              <w:ind w:left="135"/>
              <w:jc w:val="left"/>
            </w:pPr>
            <w:hyperlink r:id="rId31">
              <w:r>
                <w:rPr>
                  <w:rFonts w:ascii="Times New Roman" w:hAnsi="Times New Roman"/>
                  <w:b w:val="false"/>
                  <w:i w:val="false"/>
                  <w:color w:val="0000ff"/>
                  <w:sz w:val="22"/>
                  <w:u w:val="single"/>
                </w:rPr>
                <w:t>https://resh.edu.ru/subject/lesson/3194/start/</w:t>
              </w:r>
            </w:hyperlink>
            <w:r>
              <w:rPr>
                <w:rFonts w:ascii="Times New Roman" w:hAnsi="Times New Roman"/>
                <w:b w:val="false"/>
                <w:i w:val="false"/>
                <w:color w:val="000000"/>
                <w:sz w:val="24"/>
              </w:rPr>
              <w:t xml:space="preserve"> </w:t>
            </w:r>
            <w:hyperlink r:id="rId32">
              <w:r>
                <w:rPr>
                  <w:rFonts w:ascii="Times New Roman" w:hAnsi="Times New Roman"/>
                  <w:b w:val="false"/>
                  <w:i w:val="false"/>
                  <w:color w:val="0000ff"/>
                  <w:sz w:val="22"/>
                  <w:u w:val="single"/>
                </w:rPr>
                <w:t>https://resh.edu.ru/subject/lesson/3416/start/</w:t>
              </w:r>
            </w:hyperlink>
          </w:p>
        </w:tc>
        <w:tc>
          <w:tcPr>
            <w:tcW w:w="1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1365" w:hRule="atLeast"/>
          <w:trHeight w:val="144" w:hRule="atLeast"/>
        </w:trPr>
        <w:tc>
          <w:tcPr>
            <w:tcW w:w="3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922" w:type="dxa"/>
            <w:tcBorders/>
            <w:tcMar>
              <w:top w:w="50" w:type="dxa"/>
              <w:left w:w="100" w:type="dxa"/>
            </w:tcMar>
            <w:vAlign w:val="center"/>
          </w:tcPr>
          <w:p>
            <w:pPr>
              <w:spacing w:before="0" w:after="0"/>
              <w:ind w:left="135"/>
              <w:jc w:val="left"/>
            </w:pPr>
            <w:hyperlink r:id="rId33">
              <w:r>
                <w:rPr>
                  <w:rFonts w:ascii="Times New Roman" w:hAnsi="Times New Roman"/>
                  <w:b w:val="false"/>
                  <w:i w:val="false"/>
                  <w:color w:val="0000ff"/>
                  <w:sz w:val="22"/>
                  <w:u w:val="single"/>
                </w:rPr>
                <w:t>https://resh.edu.ru/subject/lesson/3167/start/</w:t>
              </w:r>
            </w:hyperlink>
          </w:p>
        </w:tc>
        <w:tc>
          <w:tcPr>
            <w:tcW w:w="1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объяснять понятие «техника физических упражнений»</w:t>
            </w:r>
          </w:p>
        </w:tc>
      </w:tr>
      <w:tr>
        <w:trPr>
          <w:trHeight w:val="3240" w:hRule="atLeast"/>
          <w:trHeight w:val="144" w:hRule="atLeast"/>
        </w:trPr>
        <w:tc>
          <w:tcPr>
            <w:tcW w:w="3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922"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https://resh.edu.ru/subject/lesson/3165/start/</w:t>
              </w:r>
            </w:hyperlink>
          </w:p>
        </w:tc>
        <w:tc>
          <w:tcPr>
            <w:tcW w:w="1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беговые упражнения с преодолением препятствий способами «наступание» и «прыжковый бег», применять их в беге по пересечённой местности</w:t>
            </w:r>
          </w:p>
        </w:tc>
      </w:tr>
      <w:tr>
        <w:trPr>
          <w:trHeight w:val="8130" w:hRule="atLeast"/>
          <w:trHeight w:val="144" w:hRule="atLeast"/>
        </w:trPr>
        <w:tc>
          <w:tcPr>
            <w:tcW w:w="3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922" w:type="dxa"/>
            <w:tcBorders/>
            <w:tcMar>
              <w:top w:w="50" w:type="dxa"/>
              <w:left w:w="100" w:type="dxa"/>
            </w:tcMar>
            <w:vAlign w:val="center"/>
          </w:tcPr>
          <w:p>
            <w:pPr>
              <w:spacing w:before="0" w:after="0"/>
              <w:ind w:left="135"/>
              <w:jc w:val="left"/>
            </w:pPr>
            <w:hyperlink r:id="rId35">
              <w:r>
                <w:rPr>
                  <w:rFonts w:ascii="Times New Roman" w:hAnsi="Times New Roman"/>
                  <w:b w:val="false"/>
                  <w:i w:val="false"/>
                  <w:color w:val="0000ff"/>
                  <w:sz w:val="22"/>
                  <w:u w:val="single"/>
                </w:rPr>
                <w:t>https://resh.edu.ru/subject/lesson/3101/start/</w:t>
              </w:r>
            </w:hyperlink>
          </w:p>
        </w:tc>
        <w:tc>
          <w:tcPr>
            <w:tcW w:w="1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tc>
      </w:tr>
      <w:tr>
        <w:trPr>
          <w:trHeight w:val="5400" w:hRule="atLeast"/>
          <w:trHeight w:val="144" w:hRule="atLeast"/>
        </w:trPr>
        <w:tc>
          <w:tcPr>
            <w:tcW w:w="3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398"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922"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https://resh.edu.ru/subject/lesson/3199/start/</w:t>
              </w:r>
            </w:hyperlink>
          </w:p>
        </w:tc>
        <w:tc>
          <w:tcPr>
            <w:tcW w:w="1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tc>
      </w:tr>
      <w:tr>
        <w:trPr>
          <w:trHeight w:val="4830" w:hRule="atLeast"/>
          <w:trHeight w:val="144" w:hRule="atLeast"/>
        </w:trPr>
        <w:tc>
          <w:tcPr>
            <w:tcW w:w="3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98"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22" w:type="dxa"/>
            <w:tcBorders/>
            <w:tcMar>
              <w:top w:w="50" w:type="dxa"/>
              <w:left w:w="100" w:type="dxa"/>
            </w:tcMar>
            <w:vAlign w:val="center"/>
          </w:tcPr>
          <w:p>
            <w:pPr>
              <w:spacing w:before="0" w:after="0"/>
              <w:ind w:left="135"/>
              <w:jc w:val="left"/>
            </w:pPr>
            <w:hyperlink r:id="rId37">
              <w:r>
                <w:rPr>
                  <w:rFonts w:ascii="Times New Roman" w:hAnsi="Times New Roman"/>
                  <w:b w:val="false"/>
                  <w:i w:val="false"/>
                  <w:color w:val="0000ff"/>
                  <w:sz w:val="22"/>
                  <w:u w:val="single"/>
                </w:rPr>
                <w:t>https://resh.edu.ru/subject/lesson/3471/start/</w:t>
              </w:r>
            </w:hyperlink>
            <w:r>
              <w:rPr>
                <w:rFonts w:ascii="Times New Roman" w:hAnsi="Times New Roman"/>
                <w:b w:val="false"/>
                <w:i w:val="false"/>
                <w:color w:val="000000"/>
                <w:sz w:val="24"/>
              </w:rPr>
              <w:t xml:space="preserve"> </w:t>
            </w:r>
            <w:hyperlink r:id="rId38">
              <w:r>
                <w:rPr>
                  <w:rFonts w:ascii="Times New Roman" w:hAnsi="Times New Roman"/>
                  <w:b w:val="false"/>
                  <w:i w:val="false"/>
                  <w:color w:val="0000ff"/>
                  <w:sz w:val="22"/>
                  <w:u w:val="single"/>
                </w:rPr>
                <w:t>https://resh.edu.ru/subject/lesson/3168/start/</w:t>
              </w:r>
            </w:hyperlink>
          </w:p>
        </w:tc>
        <w:tc>
          <w:tcPr>
            <w:tcW w:w="1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 волейбол (передача мяча за голову на своей площадке и через сетку, использование разученных технических действий в условиях игровой деятельности);</w:t>
            </w:r>
          </w:p>
        </w:tc>
      </w:tr>
      <w:tr>
        <w:trPr>
          <w:trHeight w:val="6465" w:hRule="atLeast"/>
          <w:trHeight w:val="144" w:hRule="atLeast"/>
        </w:trPr>
        <w:tc>
          <w:tcPr>
            <w:tcW w:w="3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98"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22" w:type="dxa"/>
            <w:tcBorders/>
            <w:tcMar>
              <w:top w:w="50" w:type="dxa"/>
              <w:left w:w="100" w:type="dxa"/>
            </w:tcMar>
            <w:vAlign w:val="center"/>
          </w:tcPr>
          <w:p>
            <w:pPr>
              <w:spacing w:before="0" w:after="0"/>
              <w:ind w:left="135"/>
              <w:jc w:val="left"/>
            </w:pPr>
            <w:hyperlink r:id="rId39">
              <w:r>
                <w:rPr>
                  <w:rFonts w:ascii="Times New Roman" w:hAnsi="Times New Roman"/>
                  <w:b w:val="false"/>
                  <w:i w:val="false"/>
                  <w:color w:val="0000ff"/>
                  <w:sz w:val="22"/>
                  <w:u w:val="single"/>
                </w:rPr>
                <w:t>https://resh.edu.ru/subject/lesson/3202/start/</w:t>
              </w:r>
            </w:hyperlink>
          </w:p>
        </w:tc>
        <w:tc>
          <w:tcPr>
            <w:tcW w:w="1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 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tc>
      </w:tr>
      <w:tr>
        <w:trPr>
          <w:trHeight w:val="1635" w:hRule="atLeast"/>
          <w:trHeight w:val="144" w:hRule="atLeast"/>
        </w:trPr>
        <w:tc>
          <w:tcPr>
            <w:tcW w:w="3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06" w:type="dxa"/>
            <w:tcBorders/>
            <w:tcMar>
              <w:top w:w="50" w:type="dxa"/>
              <w:left w:w="100" w:type="dxa"/>
            </w:tcMar>
            <w:vAlign w:val="center"/>
          </w:tcPr>
          <w:p>
            <w:pPr>
              <w:spacing w:before="0" w:after="0" w:line="276"/>
              <w:ind w:left="135"/>
              <w:jc w:val="center"/>
            </w:pPr>
          </w:p>
        </w:tc>
        <w:tc>
          <w:tcPr>
            <w:tcW w:w="1922"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https://resh.edu.ru/subject/lesson/3194/start/</w:t>
              </w:r>
            </w:hyperlink>
            <w:r>
              <w:rPr>
                <w:rFonts w:ascii="Times New Roman" w:hAnsi="Times New Roman"/>
                <w:b w:val="false"/>
                <w:i w:val="false"/>
                <w:color w:val="000000"/>
                <w:sz w:val="24"/>
              </w:rPr>
              <w:t xml:space="preserve"> </w:t>
            </w:r>
            <w:hyperlink r:id="rId41">
              <w:r>
                <w:rPr>
                  <w:rFonts w:ascii="Times New Roman" w:hAnsi="Times New Roman"/>
                  <w:b w:val="false"/>
                  <w:i w:val="false"/>
                  <w:color w:val="0000ff"/>
                  <w:sz w:val="22"/>
                  <w:u w:val="single"/>
                </w:rPr>
                <w:t>https://resh.edu.ru/subject/lesson/3416/start/</w:t>
              </w:r>
            </w:hyperlink>
          </w:p>
        </w:tc>
        <w:tc>
          <w:tcPr>
            <w:tcW w:w="1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тестовые задания комплекса ГТО</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62 </w:t>
            </w:r>
          </w:p>
        </w:tc>
        <w:tc>
          <w:tcPr>
            <w:tcW w:w="0" w:type="auto"/>
            <w:gridSpan w:val="4"/>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15"/>
        <w:gridCol w:w="2560"/>
        <w:gridCol w:w="1027"/>
        <w:gridCol w:w="1998"/>
        <w:gridCol w:w="2152"/>
        <w:gridCol w:w="2747"/>
        <w:gridCol w:w="2595"/>
      </w:tblGrid>
      <w:tr>
        <w:trPr>
          <w:trHeight w:val="300" w:hRule="atLeast"/>
          <w:trHeight w:val="144" w:hRule="atLeast"/>
        </w:trPr>
        <w:tc>
          <w:tcPr>
            <w:tcW w:w="3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1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Дополнительная информация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4440" w:hRule="atLeast"/>
          <w:trHeight w:val="144" w:hRule="atLeast"/>
        </w:trPr>
        <w:tc>
          <w:tcPr>
            <w:tcW w:w="3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98"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922" w:type="dxa"/>
            <w:tcBorders/>
            <w:tcMar>
              <w:top w:w="50" w:type="dxa"/>
              <w:left w:w="100" w:type="dxa"/>
            </w:tcMar>
            <w:vAlign w:val="center"/>
          </w:tcPr>
          <w:p>
            <w:pPr>
              <w:spacing w:before="0" w:after="0"/>
              <w:ind w:left="135"/>
              <w:jc w:val="left"/>
            </w:pPr>
            <w:hyperlink r:id="rId42">
              <w:r>
                <w:rPr>
                  <w:rFonts w:ascii="Times New Roman" w:hAnsi="Times New Roman"/>
                  <w:b w:val="false"/>
                  <w:i w:val="false"/>
                  <w:color w:val="0000ff"/>
                  <w:sz w:val="22"/>
                  <w:u w:val="single"/>
                </w:rPr>
                <w:t>https://resh.edu.ru/subject/lesson/1517/start/</w:t>
              </w:r>
            </w:hyperlink>
          </w:p>
        </w:tc>
        <w:tc>
          <w:tcPr>
            <w:tcW w:w="1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3780" w:hRule="atLeast"/>
          <w:trHeight w:val="144" w:hRule="atLeast"/>
        </w:trPr>
        <w:tc>
          <w:tcPr>
            <w:tcW w:w="3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98"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922" w:type="dxa"/>
            <w:tcBorders/>
            <w:tcMar>
              <w:top w:w="50" w:type="dxa"/>
              <w:left w:w="100" w:type="dxa"/>
            </w:tcMar>
            <w:vAlign w:val="center"/>
          </w:tcPr>
          <w:p>
            <w:pPr>
              <w:spacing w:before="0" w:after="0"/>
              <w:ind w:left="135"/>
              <w:jc w:val="left"/>
            </w:pPr>
            <w:hyperlink r:id="rId43">
              <w:r>
                <w:rPr>
                  <w:rFonts w:ascii="Times New Roman" w:hAnsi="Times New Roman"/>
                  <w:b w:val="false"/>
                  <w:i w:val="false"/>
                  <w:color w:val="0000ff"/>
                  <w:sz w:val="22"/>
                  <w:u w:val="single"/>
                </w:rPr>
                <w:t>https://resh.edu.ru/subject/lesson/3223/start/</w:t>
              </w:r>
            </w:hyperlink>
          </w:p>
        </w:tc>
        <w:tc>
          <w:tcPr>
            <w:tcW w:w="1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5130" w:hRule="atLeast"/>
          <w:trHeight w:val="144" w:hRule="atLeast"/>
        </w:trPr>
        <w:tc>
          <w:tcPr>
            <w:tcW w:w="3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98"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922"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https://resh.edu.ru/subject/lesson/3221/start/</w:t>
              </w:r>
            </w:hyperlink>
          </w:p>
        </w:tc>
        <w:tc>
          <w:tcPr>
            <w:tcW w:w="1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5100" w:hRule="atLeast"/>
          <w:trHeight w:val="144" w:hRule="atLeast"/>
        </w:trPr>
        <w:tc>
          <w:tcPr>
            <w:tcW w:w="3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922"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https://resh.edu.ru/subject/lesson/3219/start/</w:t>
              </w:r>
            </w:hyperlink>
          </w:p>
        </w:tc>
        <w:tc>
          <w:tcPr>
            <w:tcW w:w="1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tc>
      </w:tr>
      <w:tr>
        <w:trPr>
          <w:trHeight w:val="3780" w:hRule="atLeast"/>
          <w:trHeight w:val="144" w:hRule="atLeast"/>
        </w:trPr>
        <w:tc>
          <w:tcPr>
            <w:tcW w:w="3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922"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https://resh.edu.ru/subject/lesson/3212/start/</w:t>
              </w:r>
            </w:hyperlink>
          </w:p>
        </w:tc>
        <w:tc>
          <w:tcPr>
            <w:tcW w:w="1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tc>
      </w:tr>
      <w:tr>
        <w:trPr>
          <w:trHeight w:val="5925" w:hRule="atLeast"/>
          <w:trHeight w:val="144" w:hRule="atLeast"/>
        </w:trPr>
        <w:tc>
          <w:tcPr>
            <w:tcW w:w="3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922" w:type="dxa"/>
            <w:tcBorders/>
            <w:tcMar>
              <w:top w:w="50" w:type="dxa"/>
              <w:left w:w="100" w:type="dxa"/>
            </w:tcMar>
            <w:vAlign w:val="center"/>
          </w:tcPr>
          <w:p>
            <w:pPr>
              <w:spacing w:before="0" w:after="0"/>
              <w:ind w:left="135"/>
              <w:jc w:val="left"/>
            </w:pPr>
            <w:hyperlink r:id="rId47">
              <w:r>
                <w:rPr>
                  <w:rFonts w:ascii="Times New Roman" w:hAnsi="Times New Roman"/>
                  <w:b w:val="false"/>
                  <w:i w:val="false"/>
                  <w:color w:val="0000ff"/>
                  <w:sz w:val="22"/>
                  <w:u w:val="single"/>
                </w:rPr>
                <w:t>https://resh.edu.ru/subject/lesson/3096/start/</w:t>
              </w:r>
            </w:hyperlink>
            <w:r>
              <w:rPr>
                <w:rFonts w:ascii="Times New Roman" w:hAnsi="Times New Roman"/>
                <w:b w:val="false"/>
                <w:i w:val="false"/>
                <w:color w:val="000000"/>
                <w:sz w:val="24"/>
              </w:rPr>
              <w:t xml:space="preserve"> </w:t>
            </w:r>
            <w:hyperlink r:id="rId48">
              <w:r>
                <w:rPr>
                  <w:rFonts w:ascii="Times New Roman" w:hAnsi="Times New Roman"/>
                  <w:b w:val="false"/>
                  <w:i w:val="false"/>
                  <w:color w:val="0000ff"/>
                  <w:sz w:val="22"/>
                  <w:u w:val="single"/>
                </w:rPr>
                <w:t>https://resh.edu.ru/subject/lesson/3207/start/</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https://resh.edu.ru/subject/lesson/3206/start/</w:t>
              </w:r>
            </w:hyperlink>
          </w:p>
        </w:tc>
        <w:tc>
          <w:tcPr>
            <w:tcW w:w="1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tc>
      </w:tr>
      <w:tr>
        <w:trPr>
          <w:trHeight w:val="1365" w:hRule="atLeast"/>
          <w:trHeight w:val="144" w:hRule="atLeast"/>
        </w:trPr>
        <w:tc>
          <w:tcPr>
            <w:tcW w:w="3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398"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922"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https://resh.edu.ru/subject/lesson/3214/start/</w:t>
              </w:r>
            </w:hyperlink>
          </w:p>
        </w:tc>
        <w:tc>
          <w:tcPr>
            <w:tcW w:w="1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w:t>
            </w:r>
          </w:p>
        </w:tc>
      </w:tr>
      <w:tr>
        <w:trPr>
          <w:trHeight w:val="1485" w:hRule="atLeast"/>
          <w:trHeight w:val="144" w:hRule="atLeast"/>
        </w:trPr>
        <w:tc>
          <w:tcPr>
            <w:tcW w:w="3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98"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22" w:type="dxa"/>
            <w:tcBorders/>
            <w:tcMar>
              <w:top w:w="50" w:type="dxa"/>
              <w:left w:w="100" w:type="dxa"/>
            </w:tcMar>
            <w:vAlign w:val="center"/>
          </w:tcPr>
          <w:p>
            <w:pPr>
              <w:spacing w:before="0" w:after="0"/>
              <w:ind w:left="135"/>
              <w:jc w:val="left"/>
            </w:pPr>
            <w:hyperlink r:id="rId51">
              <w:r>
                <w:rPr>
                  <w:rFonts w:ascii="Times New Roman" w:hAnsi="Times New Roman"/>
                  <w:b w:val="false"/>
                  <w:i w:val="false"/>
                  <w:color w:val="0000ff"/>
                  <w:sz w:val="22"/>
                  <w:u w:val="single"/>
                </w:rPr>
                <w:t>https://resh.edu.ru/subject/lesson/3217/start/</w:t>
              </w:r>
            </w:hyperlink>
          </w:p>
        </w:tc>
        <w:tc>
          <w:tcPr>
            <w:tcW w:w="1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w:t>
            </w:r>
          </w:p>
        </w:tc>
      </w:tr>
      <w:tr>
        <w:trPr>
          <w:trHeight w:val="1365" w:hRule="atLeast"/>
          <w:trHeight w:val="144" w:hRule="atLeast"/>
        </w:trPr>
        <w:tc>
          <w:tcPr>
            <w:tcW w:w="3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98"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22"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https://resh.edu.ru/subject/lesson/3216/start/</w:t>
              </w:r>
            </w:hyperlink>
          </w:p>
        </w:tc>
        <w:tc>
          <w:tcPr>
            <w:tcW w:w="1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w:t>
            </w:r>
          </w:p>
        </w:tc>
      </w:tr>
      <w:tr>
        <w:trPr>
          <w:trHeight w:val="1635" w:hRule="atLeast"/>
          <w:trHeight w:val="144" w:hRule="atLeast"/>
        </w:trPr>
        <w:tc>
          <w:tcPr>
            <w:tcW w:w="3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06" w:type="dxa"/>
            <w:tcBorders/>
            <w:tcMar>
              <w:top w:w="50" w:type="dxa"/>
              <w:left w:w="100" w:type="dxa"/>
            </w:tcMar>
            <w:vAlign w:val="center"/>
          </w:tcPr>
          <w:p>
            <w:pPr>
              <w:spacing w:before="0" w:after="0" w:line="276"/>
              <w:ind w:left="135"/>
              <w:jc w:val="center"/>
            </w:pPr>
          </w:p>
        </w:tc>
        <w:tc>
          <w:tcPr>
            <w:tcW w:w="1922"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https://resh.edu.ru/subject/lesson/3469/start/</w:t>
              </w:r>
            </w:hyperlink>
          </w:p>
        </w:tc>
        <w:tc>
          <w:tcPr>
            <w:tcW w:w="1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тестовые задания комплекса ГТО</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62 </w:t>
            </w:r>
          </w:p>
        </w:tc>
        <w:tc>
          <w:tcPr>
            <w:tcW w:w="0" w:type="auto"/>
            <w:gridSpan w:val="4"/>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01"/>
        <w:gridCol w:w="2560"/>
        <w:gridCol w:w="1001"/>
        <w:gridCol w:w="1968"/>
        <w:gridCol w:w="2124"/>
        <w:gridCol w:w="2675"/>
        <w:gridCol w:w="2765"/>
      </w:tblGrid>
      <w:tr>
        <w:trPr>
          <w:trHeight w:val="300" w:hRule="atLeast"/>
          <w:trHeight w:val="144" w:hRule="atLeast"/>
        </w:trPr>
        <w:tc>
          <w:tcPr>
            <w:tcW w:w="3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19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Дополнительная информация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3780"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77"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72"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https://resh.edu.ru/subject/lesson/2687/start/</w:t>
              </w:r>
            </w:hyperlink>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3510"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77"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72"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https://resh.edu.ru/subject/lesson/3241/start/</w:t>
              </w:r>
            </w:hyperlink>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77"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72"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https://resh.edu.ru/subject/lesson/3240/start/</w:t>
              </w:r>
            </w:hyperlink>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объяснять понятие «профессионально-прикладная физическая культура»;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67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3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872"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https://resh.edu.ru/subject/lesson/3424/start/</w:t>
              </w:r>
            </w:hyperlink>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составлять и выполнять комплексы упражнений из разученных акробатических упражнений с повышенными требованиями к технике их выполнения (юноши); 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trPr>
          <w:trHeight w:val="3510"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3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872"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https://resh.edu.ru/subject/lesson/3422/start/</w:t>
              </w:r>
            </w:hyperlink>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trPr>
          <w:trHeight w:val="3750"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3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872"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https://resh.edu.ru/subject/lesson/3237/start/</w:t>
              </w:r>
            </w:hyperlink>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377"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72"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https://resh.edu.ru/subject/lesson/3456/start/</w:t>
              </w:r>
            </w:hyperlink>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технические действия в спортивных играх:</w:t>
            </w:r>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77"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72"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технические действия в спортивных играх:</w:t>
            </w:r>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77" w:type="dxa"/>
            <w:tcBorders/>
            <w:tcMar>
              <w:top w:w="50" w:type="dxa"/>
              <w:left w:w="100" w:type="dxa"/>
            </w:tcMar>
            <w:vAlign w:val="center"/>
          </w:tcPr>
          <w:p>
            <w:pPr>
              <w:spacing w:before="0" w:after="0" w:line="276"/>
              <w:ind w:left="135"/>
              <w:jc w:val="center"/>
            </w:pP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72" w:type="dxa"/>
            <w:tcBorders/>
            <w:tcMar>
              <w:top w:w="50" w:type="dxa"/>
              <w:left w:w="100" w:type="dxa"/>
            </w:tcMar>
            <w:vAlign w:val="center"/>
          </w:tcPr>
          <w:p>
            <w:pPr>
              <w:spacing w:before="0" w:after="0"/>
              <w:ind w:left="135"/>
              <w:jc w:val="left"/>
            </w:pPr>
            <w:hyperlink r:id="rId61">
              <w:r>
                <w:rPr>
                  <w:rFonts w:ascii="Times New Roman" w:hAnsi="Times New Roman"/>
                  <w:b w:val="false"/>
                  <w:i w:val="false"/>
                  <w:color w:val="0000ff"/>
                  <w:sz w:val="22"/>
                  <w:u w:val="single"/>
                </w:rPr>
                <w:t>https://resh.edu.ru/subject/lesson/3233/start/</w:t>
              </w:r>
            </w:hyperlink>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технические действия в спортивных играх:</w:t>
            </w:r>
          </w:p>
        </w:tc>
      </w:tr>
      <w:tr>
        <w:trPr>
          <w:trHeight w:val="2970"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7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86"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https://resh.edu.ru/subject/lesson/3420/start/</w:t>
              </w:r>
            </w:hyperlink>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62 </w:t>
            </w:r>
          </w:p>
        </w:tc>
        <w:tc>
          <w:tcPr>
            <w:tcW w:w="0" w:type="auto"/>
            <w:gridSpan w:val="4"/>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735241" w:id="25"/>
    <w:p>
      <w:pPr>
        <w:sectPr>
          <w:pgSz w:w="16383" w:h="11906" w:orient="landscape"/>
        </w:sectPr>
      </w:pPr>
    </w:p>
    <w:bookmarkEnd w:id="25"/>
    <w:bookmarkEnd w:id="24"/>
    <w:bookmarkStart w:name="block-18735243" w:id="2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409"/>
        <w:gridCol w:w="2880"/>
        <w:gridCol w:w="960"/>
        <w:gridCol w:w="1920"/>
        <w:gridCol w:w="2080"/>
        <w:gridCol w:w="2560"/>
        <w:gridCol w:w="2800"/>
        <w:gridCol w:w="41"/>
      </w:tblGrid>
      <w:tr>
        <w:trPr>
          <w:trHeight w:val="300" w:hRule="atLeast"/>
          <w:trHeight w:val="144" w:hRule="atLeast"/>
        </w:trPr>
        <w:tc>
          <w:tcPr>
            <w:tcW w:w="2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7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1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Дополнительная информация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основной школе. ТБ. ОРУ.</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63">
              <w:r>
                <w:rPr>
                  <w:rFonts w:ascii="Times New Roman" w:hAnsi="Times New Roman"/>
                  <w:b w:val="false"/>
                  <w:i w:val="false"/>
                  <w:color w:val="0000ff"/>
                  <w:sz w:val="22"/>
                  <w:u w:val="single"/>
                </w:rPr>
                <w:t>https://resh.edu.ru/subject/lesson/7437/start/314090/</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требования безопасности на уроках физической культуры</w:t>
            </w:r>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здоровый образ жизни человека. Техника бега с высокого старта, спринтерского бега 30-60 метров.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https://resh.edu.ru/subject/lesson/7438/start/263294/</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комплексы упражнений оздоровительной физической культуры</w:t>
            </w:r>
          </w:p>
        </w:tc>
      </w:tr>
      <w:tr>
        <w:trPr>
          <w:trHeight w:val="18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 древности. Специально – беговые упражнения. Бег с высокого старта.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65">
              <w:r>
                <w:rPr>
                  <w:rFonts w:ascii="Times New Roman" w:hAnsi="Times New Roman"/>
                  <w:b w:val="false"/>
                  <w:i w:val="false"/>
                  <w:color w:val="0000ff"/>
                  <w:sz w:val="22"/>
                  <w:u w:val="single"/>
                </w:rPr>
                <w:t>https://resh.edu.ru/subject/lesson/7434/start/314059/</w:t>
              </w:r>
            </w:hyperlink>
          </w:p>
        </w:tc>
        <w:tc>
          <w:tcPr>
            <w:tcW w:w="1960" w:type="dxa"/>
            <w:tcBorders/>
            <w:tcMar>
              <w:top w:w="50" w:type="dxa"/>
              <w:left w:w="100" w:type="dxa"/>
            </w:tcMar>
            <w:vAlign w:val="center"/>
          </w:tcPr>
          <w:p>
            <w:pPr>
              <w:spacing w:before="0" w:after="0"/>
              <w:ind w:left="135"/>
              <w:jc w:val="left"/>
            </w:pPr>
          </w:p>
        </w:tc>
      </w:tr>
      <w:tr>
        <w:trPr>
          <w:trHeight w:val="432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Совершенствование бега на короткие дистанции. Контрольный норматив – бег 30м.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https://resh.edu.ru/subject/lesson/7440/start/261253/</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tc>
      </w:tr>
      <w:tr>
        <w:trPr>
          <w:trHeight w:val="432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физическим развитием. Контрольный норматив – бег 60м. Прыжки в длину с 3-х и 5 шагов разбега, техника.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67">
              <w:r>
                <w:rPr>
                  <w:rFonts w:ascii="Times New Roman" w:hAnsi="Times New Roman"/>
                  <w:b w:val="false"/>
                  <w:i w:val="false"/>
                  <w:color w:val="0000ff"/>
                  <w:sz w:val="22"/>
                  <w:u w:val="single"/>
                </w:rPr>
                <w:t>https://resh.edu.ru/subject/lesson/7447/start/262856/</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проведение самостоятельных занятий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https://resh.edu.ru/subject/lesson/7444/start/263360/</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организма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69">
              <w:r>
                <w:rPr>
                  <w:rFonts w:ascii="Times New Roman" w:hAnsi="Times New Roman"/>
                  <w:b w:val="false"/>
                  <w:i w:val="false"/>
                  <w:color w:val="0000ff"/>
                  <w:sz w:val="22"/>
                  <w:u w:val="single"/>
                </w:rPr>
                <w:t>https://resh.edu.ru/subject/lesson/7441/start/262982/</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технику прыжка в длину с разбега способом «согнув ноги»;</w:t>
            </w:r>
          </w:p>
        </w:tc>
      </w:tr>
      <w:tr>
        <w:trPr>
          <w:trHeight w:val="43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по физической культуре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https://resh.edu.ru/subject/lesson/7448/start/262824/</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tc>
      </w:tr>
      <w:tr>
        <w:trPr>
          <w:trHeight w:val="351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утренней зарядки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71">
              <w:r>
                <w:rPr>
                  <w:rFonts w:ascii="Times New Roman" w:hAnsi="Times New Roman"/>
                  <w:b w:val="false"/>
                  <w:i w:val="false"/>
                  <w:color w:val="0000ff"/>
                  <w:sz w:val="22"/>
                  <w:u w:val="single"/>
                </w:rPr>
                <w:t>https://resh.edu.ru/subject/lesson/7441/start/262982/</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https://resh.edu.ru/subject/lesson/7443/start/314123/</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во время занятий спортивными играми. Техника ловли баскетбольного мяча.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73">
              <w:r>
                <w:rPr>
                  <w:rFonts w:ascii="Times New Roman" w:hAnsi="Times New Roman"/>
                  <w:b w:val="false"/>
                  <w:i w:val="false"/>
                  <w:color w:val="0000ff"/>
                  <w:sz w:val="22"/>
                  <w:u w:val="single"/>
                </w:rPr>
                <w:t>https://resh.edu.ru/subject/lesson/7445/start/261347/</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(ведение мяча с равномерной скоростью в разных направлениях, приём и передача мяча двумя руками от груди с места и в движении);</w:t>
            </w:r>
          </w:p>
        </w:tc>
      </w:tr>
      <w:tr>
        <w:trPr>
          <w:trHeight w:val="28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технику передвижений, остановок, поворотов.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https://resh.edu.ru/subject/lesson/7464/start/261477/</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(ведение мяча с равномерной скоростью в разных направлениях, приём и передача мяча двумя руками от груди с места и в движении);</w:t>
            </w: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стоя на месте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75">
              <w:r>
                <w:rPr>
                  <w:rFonts w:ascii="Times New Roman" w:hAnsi="Times New Roman"/>
                  <w:b w:val="false"/>
                  <w:i w:val="false"/>
                  <w:color w:val="0000ff"/>
                  <w:sz w:val="22"/>
                  <w:u w:val="single"/>
                </w:rPr>
                <w:t>https://resh.edu.ru/subject/lesson/7464/start/261477/</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(ведение мяча с равномерной скоростью в разных направлениях, приём и передача мяча двумя руками от груди с места и в движении);</w:t>
            </w: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в движении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https://resh.edu.ru/subject/lesson/7464/start/261477/</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(ведение мяча с равномерной скоростью в разных направлениях, приём и передача мяча двумя руками от груди с места и в движении);</w:t>
            </w: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https://resh.edu.ru/subject/lesson/7464/start/261477/</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(ведение мяча с равномерной скоростью в разных направлениях, приём и передача мяча двумя руками от груди с места и в движении);</w:t>
            </w: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Контрольный норматив – ведение баскетбольного мяча.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https://resh.edu.ru/subject/lesson/7464/start/261477/</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(ведение мяча с равномерной скоростью в разных направлениях, приём и передача мяча двумя руками от груди с места и в движении);</w:t>
            </w: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баскетболом мячом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https://resh.edu.ru/subject/lesson/7464/start/261477/</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(ведение мяча с равномерной скоростью в разных направлениях, приём и передача мяча двумя руками от груди с места и в движении);</w:t>
            </w:r>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во время занятий гимнастикой. Упражнения на развитие гибкости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80">
              <w:r>
                <w:rPr>
                  <w:rFonts w:ascii="Times New Roman" w:hAnsi="Times New Roman"/>
                  <w:b w:val="false"/>
                  <w:i w:val="false"/>
                  <w:color w:val="0000ff"/>
                  <w:sz w:val="22"/>
                  <w:u w:val="single"/>
                </w:rPr>
                <w:t>https://resh.edu.ru/subject/lesson/7450/start/263263/</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комплексы упражнений оздоровительной физической культуры на развитие гибкости</w:t>
            </w: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координации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81">
              <w:r>
                <w:rPr>
                  <w:rFonts w:ascii="Times New Roman" w:hAnsi="Times New Roman"/>
                  <w:b w:val="false"/>
                  <w:i w:val="false"/>
                  <w:color w:val="0000ff"/>
                  <w:sz w:val="22"/>
                  <w:u w:val="single"/>
                </w:rPr>
                <w:t>https://resh.edu.ru/subject/lesson/7451/start/314176/</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комплексы упражнений оздоровительной физической культуры на развитие гибкости, координации</w:t>
            </w: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формирование телосложения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https://resh.edu.ru/subject/lesson/7452/start/261316/</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комплексы упражнений оздоровительной физической культуры на развитие гибкости, координации и формирование телосложения;</w:t>
            </w: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и назад в группировке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83">
              <w:r>
                <w:rPr>
                  <w:rFonts w:ascii="Times New Roman" w:hAnsi="Times New Roman"/>
                  <w:b w:val="false"/>
                  <w:i w:val="false"/>
                  <w:color w:val="0000ff"/>
                  <w:sz w:val="22"/>
                  <w:u w:val="single"/>
                </w:rPr>
                <w:t>https://resh.edu.ru/subject/lesson/7455/start/263071/</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кувырок вперед и назад</w:t>
            </w: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ноги «скрестно»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84">
              <w:r>
                <w:rPr>
                  <w:rFonts w:ascii="Times New Roman" w:hAnsi="Times New Roman"/>
                  <w:b w:val="false"/>
                  <w:i w:val="false"/>
                  <w:color w:val="0000ff"/>
                  <w:sz w:val="22"/>
                  <w:u w:val="single"/>
                </w:rPr>
                <w:t>https://resh.edu.ru/subject/lesson/7456/start/314238/</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кувырок вперед ноги "скрестно"</w:t>
            </w: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из стойки на лопатках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85">
              <w:r>
                <w:rPr>
                  <w:rFonts w:ascii="Times New Roman" w:hAnsi="Times New Roman"/>
                  <w:b w:val="false"/>
                  <w:i w:val="false"/>
                  <w:color w:val="0000ff"/>
                  <w:sz w:val="22"/>
                  <w:u w:val="single"/>
                </w:rPr>
                <w:t>https://resh.edu.ru/subject/lesson/7453/start/314210/</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кувырок назад из стойки на лопатках</w:t>
            </w: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https://resh.edu.ru/subject/lesson/7458/start/261507/</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опорный прыжок с разбега способом «ноги врозь» (мальчики) и способом «напрыгивания с последующим спрыгиванием» (девочки)</w:t>
            </w: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набивного мяча из положения сидя из – за головы, на дальность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87">
              <w:r>
                <w:rPr>
                  <w:rFonts w:ascii="Times New Roman" w:hAnsi="Times New Roman"/>
                  <w:b w:val="false"/>
                  <w:i w:val="false"/>
                  <w:color w:val="0000ff"/>
                  <w:sz w:val="22"/>
                  <w:u w:val="single"/>
                </w:rPr>
                <w:t>https://resh.edu.ru/subject/lesson/7467/start/262639/</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броски набивного мяча из положения сидя из-за головы, на дальность</w:t>
            </w:r>
          </w:p>
        </w:tc>
      </w:tr>
      <w:tr>
        <w:trPr>
          <w:trHeight w:val="47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https://resh.edu.ru/subject/lesson/7454/start/263104/</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лестнице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89">
              <w:r>
                <w:rPr>
                  <w:rFonts w:ascii="Times New Roman" w:hAnsi="Times New Roman"/>
                  <w:b w:val="false"/>
                  <w:i w:val="false"/>
                  <w:color w:val="0000ff"/>
                  <w:sz w:val="22"/>
                  <w:u w:val="single"/>
                </w:rPr>
                <w:t>https://resh.edu.ru/subject/lesson/7449/start/261538/</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передвигаться по гимнастической стенке приставным шагом, лазать разноимённым способом вверх и по диагонали;</w:t>
            </w:r>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скамейке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https://resh.edu.ru/subject/lesson/7457/start/263166/</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передвигаться по гимнастической скамейке приставным шагом, лазать разноимённым способом ;</w:t>
            </w: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ОРУ с гимнастическими палками. Контроль – сгибание и разгибание рук в упоре лежа. П/и на координацию движений.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91">
              <w:r>
                <w:rPr>
                  <w:rFonts w:ascii="Times New Roman" w:hAnsi="Times New Roman"/>
                  <w:b w:val="false"/>
                  <w:i w:val="false"/>
                  <w:color w:val="0000ff"/>
                  <w:sz w:val="22"/>
                  <w:u w:val="single"/>
                </w:rPr>
                <w:t>https://resh.edu.ru/subject/lesson/7446/start/314149</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во время занятий лыжной подготовкой. Передвижение на лыжах попеременным двухшажным ходом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92">
              <w:r>
                <w:rPr>
                  <w:rFonts w:ascii="Times New Roman" w:hAnsi="Times New Roman"/>
                  <w:b w:val="false"/>
                  <w:i w:val="false"/>
                  <w:color w:val="0000ff"/>
                  <w:sz w:val="22"/>
                  <w:u w:val="single"/>
                </w:rPr>
                <w:t>https://resh.edu.ru/subject/lesson/7445/start/261347/</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передвигаться на лыжах попеременным двухшажным ходом</w:t>
            </w:r>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хода на ход, преодоление контруклонов. Подготовка лыж и экипировки к занятиям.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93">
              <w:r>
                <w:rPr>
                  <w:rFonts w:ascii="Times New Roman" w:hAnsi="Times New Roman"/>
                  <w:b w:val="false"/>
                  <w:i w:val="false"/>
                  <w:color w:val="0000ff"/>
                  <w:sz w:val="22"/>
                  <w:u w:val="single"/>
                </w:rPr>
                <w:t>https://resh.edu.ru/subject/lesson/7462/start/262762/</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передвигаться на лыжах попеременным двухшажным ходом</w:t>
            </w: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https://resh.edu.ru/subject/lesson/7463/start/263135/</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передвигаться на лыжах попеременным двухшажным ходом</w:t>
            </w:r>
          </w:p>
        </w:tc>
      </w:tr>
      <w:tr>
        <w:trPr>
          <w:trHeight w:val="15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95">
              <w:r>
                <w:rPr>
                  <w:rFonts w:ascii="Times New Roman" w:hAnsi="Times New Roman"/>
                  <w:b w:val="false"/>
                  <w:i w:val="false"/>
                  <w:color w:val="0000ff"/>
                  <w:sz w:val="22"/>
                  <w:u w:val="single"/>
                </w:rPr>
                <w:t>https://resh.edu.ru/subject/lesson/7462/start/262762/</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передвигаться на лыжах попеременным двухшажным ходом</w:t>
            </w: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96">
              <w:r>
                <w:rPr>
                  <w:rFonts w:ascii="Times New Roman" w:hAnsi="Times New Roman"/>
                  <w:b w:val="false"/>
                  <w:i w:val="false"/>
                  <w:color w:val="0000ff"/>
                  <w:sz w:val="22"/>
                  <w:u w:val="single"/>
                </w:rPr>
                <w:t>https://resh.edu.ru/subject/lesson/7463/start/263135/</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передвигаться на лыжах попеременным двухшажным ходом</w:t>
            </w: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97">
              <w:r>
                <w:rPr>
                  <w:rFonts w:ascii="Times New Roman" w:hAnsi="Times New Roman"/>
                  <w:b w:val="false"/>
                  <w:i w:val="false"/>
                  <w:color w:val="0000ff"/>
                  <w:sz w:val="22"/>
                  <w:u w:val="single"/>
                </w:rPr>
                <w:t>https://resh.edu.ru/subject/lesson/7467/start/262639/</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передвигаться на лыжах попеременным двухшажным ходом</w:t>
            </w: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 техника ходов. Повторение ходов. Смазка лыж и ремонт лыж.</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98">
              <w:r>
                <w:rPr>
                  <w:rFonts w:ascii="Times New Roman" w:hAnsi="Times New Roman"/>
                  <w:b w:val="false"/>
                  <w:i w:val="false"/>
                  <w:color w:val="0000ff"/>
                  <w:sz w:val="22"/>
                  <w:u w:val="single"/>
                </w:rPr>
                <w:t>https://resh.edu.ru/subject/lesson/7462/start/262762/</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передвигаться на лыжах попеременным двухшажным ходом</w:t>
            </w:r>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Разминка на учебном круге. Лыжные гонки – соревнования. История лыжного спорта в России.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99">
              <w:r>
                <w:rPr>
                  <w:rFonts w:ascii="Times New Roman" w:hAnsi="Times New Roman"/>
                  <w:b w:val="false"/>
                  <w:i w:val="false"/>
                  <w:color w:val="0000ff"/>
                  <w:sz w:val="22"/>
                  <w:u w:val="single"/>
                </w:rPr>
                <w:t>https://resh.edu.ru/subject/lesson/7463/start/263135/</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передвигаться на лыжах попеременным двухшажным ходом</w:t>
            </w: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с гор, повороты, торможение Закаливающее воздействие занятий на лыжах.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00">
              <w:r>
                <w:rPr>
                  <w:rFonts w:ascii="Times New Roman" w:hAnsi="Times New Roman"/>
                  <w:b w:val="false"/>
                  <w:i w:val="false"/>
                  <w:color w:val="0000ff"/>
                  <w:sz w:val="22"/>
                  <w:u w:val="single"/>
                </w:rPr>
                <w:t>https://resh.edu.ru/subject/lesson/7462/start/262762/</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изученных ходов.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01">
              <w:r>
                <w:rPr>
                  <w:rFonts w:ascii="Times New Roman" w:hAnsi="Times New Roman"/>
                  <w:b w:val="false"/>
                  <w:i w:val="false"/>
                  <w:color w:val="0000ff"/>
                  <w:sz w:val="22"/>
                  <w:u w:val="single"/>
                </w:rPr>
                <w:t>https://resh.edu.ru/subject/lesson/7467/start/262639/</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передвигаться на лыжах попеременным двухшажным ходом</w:t>
            </w:r>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техники одношажных ходов. Фазовая структура одновременного одношажного хода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02">
              <w:r>
                <w:rPr>
                  <w:rFonts w:ascii="Times New Roman" w:hAnsi="Times New Roman"/>
                  <w:b w:val="false"/>
                  <w:i w:val="false"/>
                  <w:color w:val="0000ff"/>
                  <w:sz w:val="22"/>
                  <w:u w:val="single"/>
                </w:rPr>
                <w:t>https://resh.edu.ru/subject/lesson/7442/start/309247/</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передвигаться на лыжах попеременным двухшажным ходом</w:t>
            </w: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(с соблюдением правил и норм ГТО 3 ступень)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103">
              <w:r>
                <w:rPr>
                  <w:rFonts w:ascii="Times New Roman" w:hAnsi="Times New Roman"/>
                  <w:b w:val="false"/>
                  <w:i w:val="false"/>
                  <w:color w:val="0000ff"/>
                  <w:sz w:val="22"/>
                  <w:u w:val="single"/>
                </w:rPr>
                <w:t>https://resh.edu.ru/subject/lesson/7439/start/263013/</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передвигаться на лыжах попеременным двухшажным ходом</w:t>
            </w:r>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во время занятий спортивными играми. Прямая нижняя подача мяча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https://resh.edu.ru/subject/lesson/7445/start/261347/</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(приём и передача мяча двумя руками снизу и сверху с места и в движении, прямая нижняя подача);</w:t>
            </w:r>
          </w:p>
        </w:tc>
      </w:tr>
      <w:tr>
        <w:trPr>
          <w:trHeight w:val="22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волейбольного мяча снизу</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05">
              <w:r>
                <w:rPr>
                  <w:rFonts w:ascii="Times New Roman" w:hAnsi="Times New Roman"/>
                  <w:b w:val="false"/>
                  <w:i w:val="false"/>
                  <w:color w:val="0000ff"/>
                  <w:sz w:val="22"/>
                  <w:u w:val="single"/>
                </w:rPr>
                <w:t>https://resh.edu.ru/subject/lesson/7465/start/261447/</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(приём и передача мяча двумя руками снизу и сверху с места и в движении, прямая нижняя подача);</w:t>
            </w:r>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волейбольного мяча сверху</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06">
              <w:r>
                <w:rPr>
                  <w:rFonts w:ascii="Times New Roman" w:hAnsi="Times New Roman"/>
                  <w:b w:val="false"/>
                  <w:i w:val="false"/>
                  <w:color w:val="0000ff"/>
                  <w:sz w:val="22"/>
                  <w:u w:val="single"/>
                </w:rPr>
                <w:t>https://resh.edu.ru/subject/lesson/7465/start/261447/</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(приём и передача мяча двумя руками снизу и сверху с места и в движении, прямая нижняя подача);</w:t>
            </w: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волейбольным мячом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07">
              <w:r>
                <w:rPr>
                  <w:rFonts w:ascii="Times New Roman" w:hAnsi="Times New Roman"/>
                  <w:b w:val="false"/>
                  <w:i w:val="false"/>
                  <w:color w:val="0000ff"/>
                  <w:sz w:val="22"/>
                  <w:u w:val="single"/>
                </w:rPr>
                <w:t>https://resh.edu.ru/subject/lesson/7465/start/261447/</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технические действия в спортивных играх:</w:t>
            </w:r>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передач в парах.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08">
              <w:r>
                <w:rPr>
                  <w:rFonts w:ascii="Times New Roman" w:hAnsi="Times New Roman"/>
                  <w:b w:val="false"/>
                  <w:i w:val="false"/>
                  <w:color w:val="0000ff"/>
                  <w:sz w:val="22"/>
                  <w:u w:val="single"/>
                </w:rPr>
                <w:t>https://resh.edu.ru/subject/lesson/7465/start/261447/</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(приём и передача мяча двумя руками снизу и сверху с места и в движении, прямая нижняя подача);</w:t>
            </w: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Учебная игра в волейбол.</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09">
              <w:r>
                <w:rPr>
                  <w:rFonts w:ascii="Times New Roman" w:hAnsi="Times New Roman"/>
                  <w:b w:val="false"/>
                  <w:i w:val="false"/>
                  <w:color w:val="0000ff"/>
                  <w:sz w:val="22"/>
                  <w:u w:val="single"/>
                </w:rPr>
                <w:t>https://resh.edu.ru/subject/lesson/7465/start/261447/</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соблюдать и демонстрировать знания правил игры в волейбол</w:t>
            </w: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футбольным мячом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10">
              <w:r>
                <w:rPr>
                  <w:rFonts w:ascii="Times New Roman" w:hAnsi="Times New Roman"/>
                  <w:b w:val="false"/>
                  <w:i w:val="false"/>
                  <w:color w:val="0000ff"/>
                  <w:sz w:val="22"/>
                  <w:u w:val="single"/>
                </w:rPr>
                <w:t>https://resh.edu.ru/subject/lesson/7466/start/262671/</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технические действия в спортивных играх:</w:t>
            </w: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11">
              <w:r>
                <w:rPr>
                  <w:rFonts w:ascii="Times New Roman" w:hAnsi="Times New Roman"/>
                  <w:b w:val="false"/>
                  <w:i w:val="false"/>
                  <w:color w:val="0000ff"/>
                  <w:sz w:val="22"/>
                  <w:u w:val="single"/>
                </w:rPr>
                <w:t>https://resh.edu.ru/subject/lesson/7466/start/262671/</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 (ведение мяча с равномерной скоростью в разных направлениях, приём и передача мяча, удар по неподвижному мячу с небольшого разбега).</w:t>
            </w: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12">
              <w:r>
                <w:rPr>
                  <w:rFonts w:ascii="Times New Roman" w:hAnsi="Times New Roman"/>
                  <w:b w:val="false"/>
                  <w:i w:val="false"/>
                  <w:color w:val="0000ff"/>
                  <w:sz w:val="22"/>
                  <w:u w:val="single"/>
                </w:rPr>
                <w:t>https://resh.edu.ru/subject/lesson/7466/start/262671/</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технические действия в спортивных играх:</w:t>
            </w:r>
          </w:p>
        </w:tc>
      </w:tr>
      <w:tr>
        <w:trPr>
          <w:trHeight w:val="312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13">
              <w:r>
                <w:rPr>
                  <w:rFonts w:ascii="Times New Roman" w:hAnsi="Times New Roman"/>
                  <w:b w:val="false"/>
                  <w:i w:val="false"/>
                  <w:color w:val="0000ff"/>
                  <w:sz w:val="22"/>
                  <w:u w:val="single"/>
                </w:rPr>
                <w:t>https://resh.edu.ru/subject/lesson/7466/start/262671/</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 (ведение мяча с равномерной скоростью в разных направлениях, приём и передача мяча, удар по неподвижному мячу с небольшого разбега).</w:t>
            </w: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«змейкой»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14">
              <w:r>
                <w:rPr>
                  <w:rFonts w:ascii="Times New Roman" w:hAnsi="Times New Roman"/>
                  <w:b w:val="false"/>
                  <w:i w:val="false"/>
                  <w:color w:val="0000ff"/>
                  <w:sz w:val="22"/>
                  <w:u w:val="single"/>
                </w:rPr>
                <w:t>https://resh.edu.ru/subject/lesson/7466/start/262671/</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 (ведение мяча с равномерной скоростью в разных направлениях, приём и передача мяча, удар по неподвижному мячу с небольшого разбега).</w:t>
            </w: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15">
              <w:r>
                <w:rPr>
                  <w:rFonts w:ascii="Times New Roman" w:hAnsi="Times New Roman"/>
                  <w:b w:val="false"/>
                  <w:i w:val="false"/>
                  <w:color w:val="0000ff"/>
                  <w:sz w:val="22"/>
                  <w:u w:val="single"/>
                </w:rPr>
                <w:t>https://resh.edu.ru/subject/lesson/7466/start/262671/</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 (ведение мяча с равномерной скоростью в разных направлениях, приём и передача мяча, удар по неподвижному мячу с небольшого разбега).</w:t>
            </w: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Обводка мячом ориентиров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16">
              <w:r>
                <w:rPr>
                  <w:rFonts w:ascii="Times New Roman" w:hAnsi="Times New Roman"/>
                  <w:b w:val="false"/>
                  <w:i w:val="false"/>
                  <w:color w:val="0000ff"/>
                  <w:sz w:val="22"/>
                  <w:u w:val="single"/>
                </w:rPr>
                <w:t>https://resh.edu.ru/subject/lesson/7466/start/262671/</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 (ведение мяча с равномерной скоростью в разных направлениях, приём и передача мяча, удар по неподвижному мячу с небольшого разбега).</w:t>
            </w:r>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во время занятий легкой атлетикой. Бег на длинные дистанции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17">
              <w:r>
                <w:rPr>
                  <w:rFonts w:ascii="Times New Roman" w:hAnsi="Times New Roman"/>
                  <w:b w:val="false"/>
                  <w:i w:val="false"/>
                  <w:color w:val="0000ff"/>
                  <w:sz w:val="22"/>
                  <w:u w:val="single"/>
                </w:rPr>
                <w:t>https://resh.edu.ru/subject/lesson/7459/start/262735/</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бег с равномерной скоростью с высокого старта по учебной дистанции;</w:t>
            </w:r>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https://resh.edu.ru/subject/lesson/7459/start/262735/</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бег с равномерной скоростью с высокого старта по учебной дистанции;</w:t>
            </w: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19">
              <w:r>
                <w:rPr>
                  <w:rFonts w:ascii="Times New Roman" w:hAnsi="Times New Roman"/>
                  <w:b w:val="false"/>
                  <w:i w:val="false"/>
                  <w:color w:val="0000ff"/>
                  <w:sz w:val="22"/>
                  <w:u w:val="single"/>
                </w:rPr>
                <w:t>https://resh.edu.ru/subject/lesson/7460/start/262701/</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технику прыжка в длину с разбега способом «согнув ноги»;</w:t>
            </w:r>
          </w:p>
        </w:tc>
      </w:tr>
      <w:tr>
        <w:trPr>
          <w:trHeight w:val="18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выполнения метания на дальность норматива ГТО.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20">
              <w:r>
                <w:rPr>
                  <w:rFonts w:ascii="Times New Roman" w:hAnsi="Times New Roman"/>
                  <w:b w:val="false"/>
                  <w:i w:val="false"/>
                  <w:color w:val="0000ff"/>
                  <w:sz w:val="22"/>
                  <w:u w:val="single"/>
                </w:rPr>
                <w:t>https://resh.edu.ru/subject/lesson/7461/start/262792/</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требования безопасности на уроках физической культуры</w:t>
            </w: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21">
              <w:r>
                <w:rPr>
                  <w:rFonts w:ascii="Times New Roman" w:hAnsi="Times New Roman"/>
                  <w:b w:val="false"/>
                  <w:i w:val="false"/>
                  <w:color w:val="0000ff"/>
                  <w:sz w:val="22"/>
                  <w:u w:val="single"/>
                </w:rPr>
                <w:t>https://resh.edu.ru/subject/lesson/7461/start/262792/</w:t>
              </w:r>
            </w:hyperlink>
          </w:p>
        </w:tc>
        <w:tc>
          <w:tcPr>
            <w:tcW w:w="1960" w:type="dxa"/>
            <w:tcBorders/>
            <w:tcMar>
              <w:top w:w="50" w:type="dxa"/>
              <w:left w:w="100" w:type="dxa"/>
            </w:tcMar>
            <w:vAlign w:val="center"/>
          </w:tcPr>
          <w:p>
            <w:pPr>
              <w:spacing w:before="0" w:after="0"/>
              <w:ind w:left="135"/>
              <w:jc w:val="left"/>
            </w:pPr>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 бег на результат 30 м. Правила проведение соревнований в спринте.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22">
              <w:r>
                <w:rPr>
                  <w:rFonts w:ascii="Times New Roman" w:hAnsi="Times New Roman"/>
                  <w:b w:val="false"/>
                  <w:i w:val="false"/>
                  <w:color w:val="0000ff"/>
                  <w:sz w:val="22"/>
                  <w:u w:val="single"/>
                </w:rPr>
                <w:t>https://resh.edu.ru/subject/lesson/7459/start/262735/</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бег с равномерной скоростью с высокого старта по учебной дистанции;</w:t>
            </w:r>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Специально – беговые упр. Контроль – кроссовый бег – 1000м.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https://resh.edu.ru/subject/lesson/7459/start/262735/</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бег с равномерной скоростью с высокого старта по учебной дистанции;</w:t>
            </w: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прыжка в длину с места норматива ГТО.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24">
              <w:r>
                <w:rPr>
                  <w:rFonts w:ascii="Times New Roman" w:hAnsi="Times New Roman"/>
                  <w:b w:val="false"/>
                  <w:i w:val="false"/>
                  <w:color w:val="0000ff"/>
                  <w:sz w:val="22"/>
                  <w:u w:val="single"/>
                </w:rPr>
                <w:t>https://resh.edu.ru/subject/lesson/7460/start/262701/</w:t>
              </w:r>
            </w:hyperlink>
          </w:p>
        </w:tc>
        <w:tc>
          <w:tcPr>
            <w:tcW w:w="1960" w:type="dxa"/>
            <w:tcBorders/>
            <w:tcMar>
              <w:top w:w="50" w:type="dxa"/>
              <w:left w:w="100" w:type="dxa"/>
            </w:tcMar>
            <w:vAlign w:val="center"/>
          </w:tcPr>
          <w:p>
            <w:pPr>
              <w:spacing w:before="0" w:after="0"/>
              <w:ind w:left="135"/>
              <w:jc w:val="left"/>
            </w:pPr>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челночного бега норматива ГТО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25">
              <w:r>
                <w:rPr>
                  <w:rFonts w:ascii="Times New Roman" w:hAnsi="Times New Roman"/>
                  <w:b w:val="false"/>
                  <w:i w:val="false"/>
                  <w:color w:val="0000ff"/>
                  <w:sz w:val="22"/>
                  <w:u w:val="single"/>
                </w:rPr>
                <w:t>https://resh.edu.ru/subject/lesson/7459/start/262735/</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бег с равномерной скоростью с высокого старта по учебной дистанции;</w:t>
            </w: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туристических навыков.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26">
              <w:r>
                <w:rPr>
                  <w:rFonts w:ascii="Times New Roman" w:hAnsi="Times New Roman"/>
                  <w:b w:val="false"/>
                  <w:i w:val="false"/>
                  <w:color w:val="0000ff"/>
                  <w:sz w:val="22"/>
                  <w:u w:val="single"/>
                </w:rPr>
                <w:t>https://resh.edu.ru/subject/lesson/7467/start/262639/</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при подготовке к ГТО. ЗОЖ. Первая помощь при травмах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27">
              <w:r>
                <w:rPr>
                  <w:rFonts w:ascii="Times New Roman" w:hAnsi="Times New Roman"/>
                  <w:b w:val="false"/>
                  <w:i w:val="false"/>
                  <w:color w:val="0000ff"/>
                  <w:sz w:val="22"/>
                  <w:u w:val="single"/>
                </w:rPr>
                <w:t>https://resh.edu.ru/subject/lesson/7439/start/263013/</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rPr>
          <w:trHeight w:val="178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28">
              <w:r>
                <w:rPr>
                  <w:rFonts w:ascii="Times New Roman" w:hAnsi="Times New Roman"/>
                  <w:b w:val="false"/>
                  <w:i w:val="false"/>
                  <w:color w:val="0000ff"/>
                  <w:sz w:val="22"/>
                  <w:u w:val="single"/>
                </w:rPr>
                <w:t>https://resh.edu.ru/subject/lesson/7439/start/263013/</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требования безопасности на уроках физической культуры</w:t>
            </w:r>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129">
              <w:r>
                <w:rPr>
                  <w:rFonts w:ascii="Times New Roman" w:hAnsi="Times New Roman"/>
                  <w:b w:val="false"/>
                  <w:i w:val="false"/>
                  <w:color w:val="0000ff"/>
                  <w:sz w:val="22"/>
                  <w:u w:val="single"/>
                </w:rPr>
                <w:t>https://resh.edu.ru/subject/lesson/7439/start/263013/</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требования к сдаче норм ГТО</w:t>
            </w:r>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130">
              <w:r>
                <w:rPr>
                  <w:rFonts w:ascii="Times New Roman" w:hAnsi="Times New Roman"/>
                  <w:b w:val="false"/>
                  <w:i w:val="false"/>
                  <w:color w:val="0000ff"/>
                  <w:sz w:val="22"/>
                  <w:u w:val="single"/>
                </w:rPr>
                <w:t>https://resh.edu.ru/subject/lesson/7439/start/263013/</w:t>
              </w:r>
            </w:hyperlink>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требования к сдаче норм ГТО</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62 </w:t>
            </w:r>
          </w:p>
        </w:tc>
        <w:tc>
          <w:tcPr>
            <w:tcW w:w="0" w:type="auto"/>
            <w:gridSpan w:val="3"/>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420"/>
        <w:gridCol w:w="2560"/>
        <w:gridCol w:w="979"/>
        <w:gridCol w:w="1943"/>
        <w:gridCol w:w="2101"/>
        <w:gridCol w:w="2583"/>
        <w:gridCol w:w="2967"/>
        <w:gridCol w:w="41"/>
      </w:tblGrid>
      <w:tr>
        <w:trPr>
          <w:trHeight w:val="300" w:hRule="atLeast"/>
          <w:trHeight w:val="144" w:hRule="atLeast"/>
        </w:trPr>
        <w:tc>
          <w:tcPr>
            <w:tcW w:w="2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8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0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Дополнительная информация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24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инструктаж. Возрождение Олимпийских игр</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31">
              <w:r>
                <w:rPr>
                  <w:rFonts w:ascii="Times New Roman" w:hAnsi="Times New Roman"/>
                  <w:b w:val="false"/>
                  <w:i w:val="false"/>
                  <w:color w:val="0000ff"/>
                  <w:sz w:val="22"/>
                  <w:u w:val="single"/>
                </w:rPr>
                <w:t>https://resh.edu.ru/subject/lesson/7128/start/290599/</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tc>
      </w:tr>
      <w:tr>
        <w:trPr>
          <w:trHeight w:val="351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Символика и ритуалы Олимпийских игр. Гладкий равномерный бег.</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32">
              <w:r>
                <w:rPr>
                  <w:rFonts w:ascii="Times New Roman" w:hAnsi="Times New Roman"/>
                  <w:b w:val="false"/>
                  <w:i w:val="false"/>
                  <w:color w:val="0000ff"/>
                  <w:sz w:val="22"/>
                  <w:u w:val="single"/>
                </w:rPr>
                <w:t>https://resh.edu.ru/subject/lesson/7129/start/261898/</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trPr>
          <w:trHeight w:val="285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первых Олимпийских игр современности. Старт с опорой на одну руку с последующим ускорением.</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33">
              <w:r>
                <w:rPr>
                  <w:rFonts w:ascii="Times New Roman" w:hAnsi="Times New Roman"/>
                  <w:b w:val="false"/>
                  <w:i w:val="false"/>
                  <w:color w:val="0000ff"/>
                  <w:sz w:val="22"/>
                  <w:u w:val="single"/>
                </w:rPr>
                <w:t>https://resh.edu.ru/subject/lesson/7128/start/290599/</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проводить сравнение соревновательных упражнений Олимпийских игр древности и современных Олимпийских игр, выявлять их общность и различия</w:t>
            </w:r>
          </w:p>
        </w:tc>
      </w:tr>
      <w:tr>
        <w:trPr>
          <w:trHeight w:val="324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физической культуры. Спринтерский бег.</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0"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ind w:left="135"/>
              <w:jc w:val="left"/>
            </w:pPr>
            <w:hyperlink r:id="rId134">
              <w:r>
                <w:rPr>
                  <w:rFonts w:ascii="Times New Roman" w:hAnsi="Times New Roman"/>
                  <w:b w:val="false"/>
                  <w:i w:val="false"/>
                  <w:color w:val="0000ff"/>
                  <w:sz w:val="22"/>
                  <w:u w:val="single"/>
                </w:rPr>
                <w:t>https://resh.edu.ru/subject/lesson/7130/start/261862/</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tc>
      </w:tr>
      <w:tr>
        <w:trPr>
          <w:trHeight w:val="297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подготовка человека. Прыжковые упражнения в длину.</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35">
              <w:r>
                <w:rPr>
                  <w:rFonts w:ascii="Times New Roman" w:hAnsi="Times New Roman"/>
                  <w:b w:val="false"/>
                  <w:i w:val="false"/>
                  <w:color w:val="0000ff"/>
                  <w:sz w:val="22"/>
                  <w:u w:val="single"/>
                </w:rPr>
                <w:t>https://resh.edu.ru/subject/lesson/7131/start/262120/</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tc>
      </w:tr>
      <w:tr>
        <w:trPr>
          <w:trHeight w:val="271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физической нагрузки. Метание малого мяча по движущей цели.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36">
              <w:r>
                <w:rPr>
                  <w:rFonts w:ascii="Times New Roman" w:hAnsi="Times New Roman"/>
                  <w:b w:val="false"/>
                  <w:i w:val="false"/>
                  <w:color w:val="0000ff"/>
                  <w:sz w:val="22"/>
                  <w:u w:val="single"/>
                </w:rPr>
                <w:t>https://resh.edu.ru/subject/lesson/7149/start/262318/</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rPr>
          <w:trHeight w:val="244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самостоятельных занятий физической подготовкой. Метание малого мяча на дальность.</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37">
              <w:r>
                <w:rPr>
                  <w:rFonts w:ascii="Times New Roman" w:hAnsi="Times New Roman"/>
                  <w:b w:val="false"/>
                  <w:i w:val="false"/>
                  <w:color w:val="0000ff"/>
                  <w:sz w:val="22"/>
                  <w:u w:val="single"/>
                </w:rPr>
                <w:t>https://resh.edu.ru/subject/lesson/7149/start/262318/</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утомления организма по внешним признакам во время самостоятельных занятий</w:t>
            </w:r>
          </w:p>
        </w:tc>
      </w:tr>
      <w:tr>
        <w:trPr>
          <w:trHeight w:val="411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Закаливающие процедуры с помощью воздушных и солнечных ванн, купания в естественных водоёмах. Прыжки в длину с разбега.</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38">
              <w:r>
                <w:rPr>
                  <w:rFonts w:ascii="Times New Roman" w:hAnsi="Times New Roman"/>
                  <w:b w:val="false"/>
                  <w:i w:val="false"/>
                  <w:color w:val="0000ff"/>
                  <w:sz w:val="22"/>
                  <w:u w:val="single"/>
                </w:rPr>
                <w:t>https://resh.edu.ru/subject/lesson/7148/start/262254/</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w:t>
            </w:r>
          </w:p>
        </w:tc>
      </w:tr>
      <w:tr>
        <w:trPr>
          <w:trHeight w:val="271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 Кроссовый бег.</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39">
              <w:r>
                <w:rPr>
                  <w:rFonts w:ascii="Times New Roman" w:hAnsi="Times New Roman"/>
                  <w:b w:val="false"/>
                  <w:i w:val="false"/>
                  <w:color w:val="0000ff"/>
                  <w:sz w:val="22"/>
                  <w:u w:val="single"/>
                </w:rPr>
                <w:t>https://resh.edu.ru/subject/lesson/7147/start/290663/</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rPr>
          <w:trHeight w:val="351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зрения. Специально беговые упражнения.</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40">
              <w:r>
                <w:rPr>
                  <w:rFonts w:ascii="Times New Roman" w:hAnsi="Times New Roman"/>
                  <w:b w:val="false"/>
                  <w:i w:val="false"/>
                  <w:color w:val="0000ff"/>
                  <w:sz w:val="22"/>
                  <w:u w:val="single"/>
                </w:rPr>
                <w:t>https://resh.edu.ru/subject/lesson/7146/start/262582/</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tc>
      </w:tr>
      <w:tr>
        <w:trPr>
          <w:trHeight w:val="271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во время занятий спортивными играми. Упражнения для профилактики нарушений осанки.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41">
              <w:r>
                <w:rPr>
                  <w:rFonts w:ascii="Times New Roman" w:hAnsi="Times New Roman"/>
                  <w:b w:val="false"/>
                  <w:i w:val="false"/>
                  <w:color w:val="0000ff"/>
                  <w:sz w:val="22"/>
                  <w:u w:val="single"/>
                </w:rPr>
                <w:t>https://resh.edu.ru/subject/lesson/7154/start/309280/</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составлять и выполнять акробатические комбинации из разученных упражнений, наблюдать и анализировать выполнение другими обучающимися</w:t>
            </w:r>
          </w:p>
        </w:tc>
      </w:tr>
      <w:tr>
        <w:trPr>
          <w:trHeight w:val="324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42">
              <w:r>
                <w:rPr>
                  <w:rFonts w:ascii="Times New Roman" w:hAnsi="Times New Roman"/>
                  <w:b w:val="false"/>
                  <w:i w:val="false"/>
                  <w:color w:val="0000ff"/>
                  <w:sz w:val="22"/>
                  <w:u w:val="single"/>
                </w:rPr>
                <w:t>https://resh.edu.ru/subject/lesson/7155/start/262383/</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tc>
      </w:tr>
      <w:tr>
        <w:trPr>
          <w:trHeight w:val="277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43">
              <w:r>
                <w:rPr>
                  <w:rFonts w:ascii="Times New Roman" w:hAnsi="Times New Roman"/>
                  <w:b w:val="false"/>
                  <w:i w:val="false"/>
                  <w:color w:val="0000ff"/>
                  <w:sz w:val="22"/>
                  <w:u w:val="single"/>
                </w:rPr>
                <w:t>https://resh.edu.ru/subject/lesson/7154/start/309280</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составлять и выполнять акробатические комбинации из разученных упражнений, наблюдать и анализировать выполнение другими обучающимися</w:t>
            </w:r>
          </w:p>
        </w:tc>
      </w:tr>
      <w:tr>
        <w:trPr>
          <w:trHeight w:val="324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44">
              <w:r>
                <w:rPr>
                  <w:rFonts w:ascii="Times New Roman" w:hAnsi="Times New Roman"/>
                  <w:b w:val="false"/>
                  <w:i w:val="false"/>
                  <w:color w:val="0000ff"/>
                  <w:sz w:val="22"/>
                  <w:u w:val="single"/>
                </w:rPr>
                <w:t>https://resh.edu.ru/subject/lesson/7155/start/262383/</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tc>
      </w:tr>
      <w:tr>
        <w:trPr>
          <w:trHeight w:val="459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бакетбольного мяча</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45">
              <w:r>
                <w:rPr>
                  <w:rFonts w:ascii="Times New Roman" w:hAnsi="Times New Roman"/>
                  <w:b w:val="false"/>
                  <w:i w:val="false"/>
                  <w:color w:val="0000ff"/>
                  <w:sz w:val="22"/>
                  <w:u w:val="single"/>
                </w:rPr>
                <w:t>https://resh.edu.ru/subject/lesson/7154/start/309280</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правила и демонстрировать технические действия в спортивных играх: 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tc>
      </w:tr>
      <w:tr>
        <w:trPr>
          <w:trHeight w:val="324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баскетбольного мяча</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46">
              <w:r>
                <w:rPr>
                  <w:rFonts w:ascii="Times New Roman" w:hAnsi="Times New Roman"/>
                  <w:b w:val="false"/>
                  <w:i w:val="false"/>
                  <w:color w:val="0000ff"/>
                  <w:sz w:val="22"/>
                  <w:u w:val="single"/>
                </w:rPr>
                <w:t>https://resh.edu.ru/subject/lesson/7155/start/262383/</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tc>
      </w:tr>
      <w:tr>
        <w:trPr>
          <w:trHeight w:val="163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баскетбола.</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47">
              <w:r>
                <w:rPr>
                  <w:rFonts w:ascii="Times New Roman" w:hAnsi="Times New Roman"/>
                  <w:b w:val="false"/>
                  <w:i w:val="false"/>
                  <w:color w:val="0000ff"/>
                  <w:sz w:val="22"/>
                  <w:u w:val="single"/>
                </w:rPr>
                <w:t>https://resh.edu.ru/subject/lesson/7154/start/309280</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правила и демонстрировать технические действия в спортивных играх</w:t>
            </w:r>
          </w:p>
        </w:tc>
      </w:tr>
      <w:tr>
        <w:trPr>
          <w:trHeight w:val="357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во время занятий гимнастикой. Акробатические комбинации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48">
              <w:r>
                <w:rPr>
                  <w:rFonts w:ascii="Times New Roman" w:hAnsi="Times New Roman"/>
                  <w:b w:val="false"/>
                  <w:i w:val="false"/>
                  <w:color w:val="0000ff"/>
                  <w:sz w:val="22"/>
                  <w:u w:val="single"/>
                </w:rPr>
                <w:t>https://resh.edu.ru/subject/lesson/7141/start/262054/</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tc>
      </w:tr>
      <w:tr>
        <w:trPr>
          <w:trHeight w:val="351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49">
              <w:r>
                <w:rPr>
                  <w:rFonts w:ascii="Times New Roman" w:hAnsi="Times New Roman"/>
                  <w:b w:val="false"/>
                  <w:i w:val="false"/>
                  <w:color w:val="0000ff"/>
                  <w:sz w:val="22"/>
                  <w:u w:val="single"/>
                </w:rPr>
                <w:t>https://resh.edu.ru/subject/lesson/7140/start/262086/</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tc>
      </w:tr>
      <w:tr>
        <w:trPr>
          <w:trHeight w:val="297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50">
              <w:r>
                <w:rPr>
                  <w:rFonts w:ascii="Times New Roman" w:hAnsi="Times New Roman"/>
                  <w:b w:val="false"/>
                  <w:i w:val="false"/>
                  <w:color w:val="0000ff"/>
                  <w:sz w:val="22"/>
                  <w:u w:val="single"/>
                </w:rPr>
                <w:t>https://resh.edu.ru/subject/lesson/7137/start/261377/</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tc>
      </w:tr>
      <w:tr>
        <w:trPr>
          <w:trHeight w:val="271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коня.</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51">
              <w:r>
                <w:rPr>
                  <w:rFonts w:ascii="Times New Roman" w:hAnsi="Times New Roman"/>
                  <w:b w:val="false"/>
                  <w:i w:val="false"/>
                  <w:color w:val="0000ff"/>
                  <w:sz w:val="22"/>
                  <w:u w:val="single"/>
                </w:rPr>
                <w:t>https://resh.edu.ru/subject/lesson/7137/start/261377/</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rPr>
          <w:trHeight w:val="271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52">
              <w:r>
                <w:rPr>
                  <w:rFonts w:ascii="Times New Roman" w:hAnsi="Times New Roman"/>
                  <w:b w:val="false"/>
                  <w:i w:val="false"/>
                  <w:color w:val="0000ff"/>
                  <w:sz w:val="22"/>
                  <w:u w:val="single"/>
                </w:rPr>
                <w:t>https://resh.edu.ru/subject/lesson/7142/start/261990/</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rPr>
          <w:trHeight w:val="304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53">
              <w:r>
                <w:rPr>
                  <w:rFonts w:ascii="Times New Roman" w:hAnsi="Times New Roman"/>
                  <w:b w:val="false"/>
                  <w:i w:val="false"/>
                  <w:color w:val="0000ff"/>
                  <w:sz w:val="22"/>
                  <w:u w:val="single"/>
                </w:rPr>
                <w:t>https://resh.edu.ru/subject/lesson/7143/start/261569/</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tc>
      </w:tr>
      <w:tr>
        <w:trPr>
          <w:trHeight w:val="271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54">
              <w:r>
                <w:rPr>
                  <w:rFonts w:ascii="Times New Roman" w:hAnsi="Times New Roman"/>
                  <w:b w:val="false"/>
                  <w:i w:val="false"/>
                  <w:color w:val="0000ff"/>
                  <w:sz w:val="22"/>
                  <w:u w:val="single"/>
                </w:rPr>
                <w:t>https://resh.edu.ru/subject/lesson/7144/start/262608/</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rPr>
          <w:trHeight w:val="297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 сгибание и разгибание рук в упоре лежа.</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0"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ind w:left="135"/>
              <w:jc w:val="left"/>
            </w:pPr>
            <w:hyperlink r:id="rId155">
              <w:r>
                <w:rPr>
                  <w:rFonts w:ascii="Times New Roman" w:hAnsi="Times New Roman"/>
                  <w:b w:val="false"/>
                  <w:i w:val="false"/>
                  <w:color w:val="0000ff"/>
                  <w:sz w:val="22"/>
                  <w:u w:val="single"/>
                </w:rPr>
                <w:t>https://resh.edu.ru/subject/lesson/7145/start/262482/</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tc>
      </w:tr>
      <w:tr>
        <w:trPr>
          <w:trHeight w:val="297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 на гибкость, наклон из положения стоя. ОФП.</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56">
              <w:r>
                <w:rPr>
                  <w:rFonts w:ascii="Times New Roman" w:hAnsi="Times New Roman"/>
                  <w:b w:val="false"/>
                  <w:i w:val="false"/>
                  <w:color w:val="0000ff"/>
                  <w:sz w:val="22"/>
                  <w:u w:val="single"/>
                </w:rPr>
                <w:t>https://resh.edu.ru/subject/lesson/7144/start/262608/</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tc>
      </w:tr>
      <w:tr>
        <w:trPr>
          <w:trHeight w:val="109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Висы и упоры.</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57">
              <w:r>
                <w:rPr>
                  <w:rFonts w:ascii="Times New Roman" w:hAnsi="Times New Roman"/>
                  <w:b w:val="false"/>
                  <w:i w:val="false"/>
                  <w:color w:val="0000ff"/>
                  <w:sz w:val="22"/>
                  <w:u w:val="single"/>
                </w:rPr>
                <w:t>https://resh.edu.ru/subject/lesson/7145/start/262482/</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анализировать его выполнение другими обучающимися</w:t>
            </w:r>
          </w:p>
        </w:tc>
      </w:tr>
      <w:tr>
        <w:trPr>
          <w:trHeight w:val="244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ОРУ. Прыжки через скакалку.</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58">
              <w:r>
                <w:rPr>
                  <w:rFonts w:ascii="Times New Roman" w:hAnsi="Times New Roman"/>
                  <w:b w:val="false"/>
                  <w:i w:val="false"/>
                  <w:color w:val="0000ff"/>
                  <w:sz w:val="22"/>
                  <w:u w:val="single"/>
                </w:rPr>
                <w:t>https://resh.edu.ru/subject/lesson/7144/start/262608/</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стремление к физическому совершенствованию, формированию культуры движения и телосложения, самовыражению в избранном виде спорта</w:t>
            </w:r>
          </w:p>
        </w:tc>
      </w:tr>
      <w:tr>
        <w:trPr>
          <w:trHeight w:val="271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ОФП. Поднимание в сед из положения лежа за единицу времени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59">
              <w:r>
                <w:rPr>
                  <w:rFonts w:ascii="Times New Roman" w:hAnsi="Times New Roman"/>
                  <w:b w:val="false"/>
                  <w:i w:val="false"/>
                  <w:color w:val="0000ff"/>
                  <w:sz w:val="22"/>
                  <w:u w:val="single"/>
                </w:rPr>
                <w:t>https://resh.edu.ru/subject/lesson/7144/start/262608/</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rPr>
          <w:trHeight w:val="486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во время занятий лыжной подготовкой. Передвижение одновременным одношажным ходом</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60">
              <w:r>
                <w:rPr>
                  <w:rFonts w:ascii="Times New Roman" w:hAnsi="Times New Roman"/>
                  <w:b w:val="false"/>
                  <w:i w:val="false"/>
                  <w:color w:val="0000ff"/>
                  <w:sz w:val="22"/>
                  <w:u w:val="single"/>
                </w:rPr>
                <w:t>https://resh.edu.ru/subject/lesson/7152/start/262514/</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tc>
      </w:tr>
      <w:tr>
        <w:trPr>
          <w:trHeight w:val="244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61">
              <w:r>
                <w:rPr>
                  <w:rFonts w:ascii="Times New Roman" w:hAnsi="Times New Roman"/>
                  <w:b w:val="false"/>
                  <w:i w:val="false"/>
                  <w:color w:val="0000ff"/>
                  <w:sz w:val="22"/>
                  <w:u w:val="single"/>
                </w:rPr>
                <w:t>https://resh.edu.ru/subject/lesson/7152/start/262514/</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устанавливать причинно-следственную связь между подготовкой мест занятий на открытых площадках и правилами предупреждения травматизма</w:t>
            </w:r>
          </w:p>
        </w:tc>
      </w:tr>
      <w:tr>
        <w:trPr>
          <w:trHeight w:val="136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62">
              <w:r>
                <w:rPr>
                  <w:rFonts w:ascii="Times New Roman" w:hAnsi="Times New Roman"/>
                  <w:b w:val="false"/>
                  <w:i w:val="false"/>
                  <w:color w:val="0000ff"/>
                  <w:sz w:val="22"/>
                  <w:u w:val="single"/>
                </w:rPr>
                <w:t>https://resh.edu.ru/subject/lesson/7152/start/262514/</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анализировать его выполнение другими обучающимися</w:t>
            </w:r>
          </w:p>
        </w:tc>
      </w:tr>
      <w:tr>
        <w:trPr>
          <w:trHeight w:val="378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 игры на свежем воздухе</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63">
              <w:r>
                <w:rPr>
                  <w:rFonts w:ascii="Times New Roman" w:hAnsi="Times New Roman"/>
                  <w:b w:val="false"/>
                  <w:i w:val="false"/>
                  <w:color w:val="0000ff"/>
                  <w:sz w:val="22"/>
                  <w:u w:val="single"/>
                </w:rPr>
                <w:t>https://resh.edu.ru/subject/lesson/7152/start/262514/</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tc>
      </w:tr>
      <w:tr>
        <w:trPr>
          <w:trHeight w:val="277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лыжной подготовки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64">
              <w:r>
                <w:rPr>
                  <w:rFonts w:ascii="Times New Roman" w:hAnsi="Times New Roman"/>
                  <w:b w:val="false"/>
                  <w:i w:val="false"/>
                  <w:color w:val="0000ff"/>
                  <w:sz w:val="22"/>
                  <w:u w:val="single"/>
                </w:rPr>
                <w:t>https://resh.edu.ru/subject/lesson/7152/start/262514/</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описывать и анализировать технику разучиваемого упражнения, выделять фазы и элементы движений, подбирать подготовительные упражнения</w:t>
            </w:r>
          </w:p>
        </w:tc>
      </w:tr>
      <w:tr>
        <w:trPr>
          <w:trHeight w:val="405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65">
              <w:r>
                <w:rPr>
                  <w:rFonts w:ascii="Times New Roman" w:hAnsi="Times New Roman"/>
                  <w:b w:val="false"/>
                  <w:i w:val="false"/>
                  <w:color w:val="0000ff"/>
                  <w:sz w:val="22"/>
                  <w:u w:val="single"/>
                </w:rPr>
                <w:t>https://resh.edu.ru/subject/lesson/7153/start/262219/</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tc>
      </w:tr>
      <w:tr>
        <w:trPr>
          <w:trHeight w:val="486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 Подвижные игры на свежем воздухе.</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66">
              <w:r>
                <w:rPr>
                  <w:rFonts w:ascii="Times New Roman" w:hAnsi="Times New Roman"/>
                  <w:b w:val="false"/>
                  <w:i w:val="false"/>
                  <w:color w:val="0000ff"/>
                  <w:sz w:val="22"/>
                  <w:u w:val="single"/>
                </w:rPr>
                <w:t>https://resh.edu.ru/subject/lesson/7152/start/262514/</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tc>
      </w:tr>
      <w:tr>
        <w:trPr>
          <w:trHeight w:val="271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лыжные гонки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0"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ind w:left="135"/>
              <w:jc w:val="left"/>
            </w:pPr>
            <w:hyperlink r:id="rId167">
              <w:r>
                <w:rPr>
                  <w:rFonts w:ascii="Times New Roman" w:hAnsi="Times New Roman"/>
                  <w:b w:val="false"/>
                  <w:i w:val="false"/>
                  <w:color w:val="0000ff"/>
                  <w:sz w:val="22"/>
                  <w:u w:val="single"/>
                </w:rPr>
                <w:t>https://resh.edu.ru/subject/lesson/7152/start/262514/</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rPr>
          <w:trHeight w:val="109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в «ворота» из палок.</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68">
              <w:r>
                <w:rPr>
                  <w:rFonts w:ascii="Times New Roman" w:hAnsi="Times New Roman"/>
                  <w:b w:val="false"/>
                  <w:i w:val="false"/>
                  <w:color w:val="0000ff"/>
                  <w:sz w:val="22"/>
                  <w:u w:val="single"/>
                </w:rPr>
                <w:t>https://resh.edu.ru/subject/lesson/7153/start/262219/</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разучивать и выполнять технические действия</w:t>
            </w:r>
          </w:p>
        </w:tc>
      </w:tr>
      <w:tr>
        <w:trPr>
          <w:trHeight w:val="411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Прохождение дистанции 2 км</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69">
              <w:r>
                <w:rPr>
                  <w:rFonts w:ascii="Times New Roman" w:hAnsi="Times New Roman"/>
                  <w:b w:val="false"/>
                  <w:i w:val="false"/>
                  <w:color w:val="0000ff"/>
                  <w:sz w:val="22"/>
                  <w:u w:val="single"/>
                </w:rPr>
                <w:t>https://resh.edu.ru/subject/lesson/7152/start/262514/</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tc>
      </w:tr>
      <w:tr>
        <w:trPr>
          <w:trHeight w:val="297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Полуконьковый и коньковый ход. Правила передвижения в колонне при подъеме.</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70">
              <w:r>
                <w:rPr>
                  <w:rFonts w:ascii="Times New Roman" w:hAnsi="Times New Roman"/>
                  <w:b w:val="false"/>
                  <w:i w:val="false"/>
                  <w:color w:val="0000ff"/>
                  <w:sz w:val="22"/>
                  <w:u w:val="single"/>
                </w:rPr>
                <w:t>https://resh.edu.ru/subject/lesson/7153/start/262219/</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tc>
      </w:tr>
      <w:tr>
        <w:trPr>
          <w:trHeight w:val="244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Разминка на учебном круге. Лыжные гонки – соревнования</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71">
              <w:r>
                <w:rPr>
                  <w:rFonts w:ascii="Times New Roman" w:hAnsi="Times New Roman"/>
                  <w:b w:val="false"/>
                  <w:i w:val="false"/>
                  <w:color w:val="0000ff"/>
                  <w:sz w:val="22"/>
                  <w:u w:val="single"/>
                </w:rPr>
                <w:t>https://resh.edu.ru/subject/lesson/7152/start/262514/</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передвижение на лыжах одновременным одношажным ходом, наблюдать и анализировать его выполнение другими обучающимися</w:t>
            </w:r>
          </w:p>
        </w:tc>
      </w:tr>
      <w:tr>
        <w:trPr>
          <w:trHeight w:val="109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хода на ход, преодоление контруклонов</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72">
              <w:r>
                <w:rPr>
                  <w:rFonts w:ascii="Times New Roman" w:hAnsi="Times New Roman"/>
                  <w:b w:val="false"/>
                  <w:i w:val="false"/>
                  <w:color w:val="0000ff"/>
                  <w:sz w:val="22"/>
                  <w:u w:val="single"/>
                </w:rPr>
                <w:t>https://resh.edu.ru/subject/lesson/7153/start/262219/</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разучивать и выполнять технические действия</w:t>
            </w:r>
          </w:p>
        </w:tc>
      </w:tr>
      <w:tr>
        <w:trPr>
          <w:trHeight w:val="820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во время занятий спортивными играми. Упражнения на передачу и броски волейбольного мяча</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73">
              <w:r>
                <w:rPr>
                  <w:rFonts w:ascii="Times New Roman" w:hAnsi="Times New Roman"/>
                  <w:b w:val="false"/>
                  <w:i w:val="false"/>
                  <w:color w:val="0000ff"/>
                  <w:sz w:val="22"/>
                  <w:u w:val="single"/>
                </w:rPr>
                <w:t>https://resh.edu.ru/subject/lesson/7156/start/262455/</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tc>
      </w:tr>
      <w:tr>
        <w:trPr>
          <w:trHeight w:val="163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волейбольного мяча двумя руками снизу в разные зоны площадки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74">
              <w:r>
                <w:rPr>
                  <w:rFonts w:ascii="Times New Roman" w:hAnsi="Times New Roman"/>
                  <w:b w:val="false"/>
                  <w:i w:val="false"/>
                  <w:color w:val="0000ff"/>
                  <w:sz w:val="22"/>
                  <w:u w:val="single"/>
                </w:rPr>
                <w:t>https://resh.edu.ru/subject/lesson/7157/start/280613/</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анализировать его выполнение другими обучающимися</w:t>
            </w:r>
          </w:p>
        </w:tc>
      </w:tr>
      <w:tr>
        <w:trPr>
          <w:trHeight w:val="324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волейбольного мяча двумя руками снизу в разные зоны площадки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https://resh.edu.ru/subject/lesson/7156/start/262455/</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tc>
      </w:tr>
      <w:tr>
        <w:trPr>
          <w:trHeight w:val="271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волейбольного мяча</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76">
              <w:r>
                <w:rPr>
                  <w:rFonts w:ascii="Times New Roman" w:hAnsi="Times New Roman"/>
                  <w:b w:val="false"/>
                  <w:i w:val="false"/>
                  <w:color w:val="0000ff"/>
                  <w:sz w:val="22"/>
                  <w:u w:val="single"/>
                </w:rPr>
                <w:t>https://resh.edu.ru/subject/lesson/7157/start/280613/</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rPr>
          <w:trHeight w:val="324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волейбольного мяча снизу и сверху</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77">
              <w:r>
                <w:rPr>
                  <w:rFonts w:ascii="Times New Roman" w:hAnsi="Times New Roman"/>
                  <w:b w:val="false"/>
                  <w:i w:val="false"/>
                  <w:color w:val="0000ff"/>
                  <w:sz w:val="22"/>
                  <w:u w:val="single"/>
                </w:rPr>
                <w:t>https://resh.edu.ru/subject/lesson/7156/start/262455/</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tc>
      </w:tr>
      <w:tr>
        <w:trPr>
          <w:trHeight w:val="277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волейбольного мяча снизу и сверху</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78">
              <w:r>
                <w:rPr>
                  <w:rFonts w:ascii="Times New Roman" w:hAnsi="Times New Roman"/>
                  <w:b w:val="false"/>
                  <w:i w:val="false"/>
                  <w:color w:val="0000ff"/>
                  <w:sz w:val="22"/>
                  <w:u w:val="single"/>
                </w:rPr>
                <w:t>https://resh.edu.ru/subject/lesson/7157/start/280613/</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rPr>
          <w:trHeight w:val="405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футбольному мячу с разбега</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79">
              <w:r>
                <w:rPr>
                  <w:rFonts w:ascii="Times New Roman" w:hAnsi="Times New Roman"/>
                  <w:b w:val="false"/>
                  <w:i w:val="false"/>
                  <w:color w:val="0000ff"/>
                  <w:sz w:val="22"/>
                  <w:u w:val="single"/>
                </w:rPr>
                <w:t>https://resh.edu.ru/subject/lesson/7158/start/262287/</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tc>
      </w:tr>
      <w:tr>
        <w:trPr>
          <w:trHeight w:val="109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футбольному мячу с разбега</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https://resh.edu.ru/subject/lesson/7159/start/262551/</w:t>
              </w:r>
            </w:hyperlink>
          </w:p>
        </w:tc>
        <w:tc>
          <w:tcPr>
            <w:tcW w:w="2076" w:type="dxa"/>
            <w:tcBorders/>
            <w:tcMar>
              <w:top w:w="50" w:type="dxa"/>
              <w:left w:w="100" w:type="dxa"/>
            </w:tcMar>
            <w:vAlign w:val="center"/>
          </w:tcPr>
          <w:p>
            <w:pPr>
              <w:spacing w:before="0" w:after="0"/>
              <w:ind w:left="135"/>
              <w:jc w:val="left"/>
            </w:pPr>
          </w:p>
        </w:tc>
      </w:tr>
      <w:tr>
        <w:trPr>
          <w:trHeight w:val="405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футбольного мяча</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81">
              <w:r>
                <w:rPr>
                  <w:rFonts w:ascii="Times New Roman" w:hAnsi="Times New Roman"/>
                  <w:b w:val="false"/>
                  <w:i w:val="false"/>
                  <w:color w:val="0000ff"/>
                  <w:sz w:val="22"/>
                  <w:u w:val="single"/>
                </w:rPr>
                <w:t>https://resh.edu.ru/subject/lesson/7158/start/262287/</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tc>
      </w:tr>
      <w:tr>
        <w:trPr>
          <w:trHeight w:val="163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82">
              <w:r>
                <w:rPr>
                  <w:rFonts w:ascii="Times New Roman" w:hAnsi="Times New Roman"/>
                  <w:b w:val="false"/>
                  <w:i w:val="false"/>
                  <w:color w:val="0000ff"/>
                  <w:sz w:val="22"/>
                  <w:u w:val="single"/>
                </w:rPr>
                <w:t>https://resh.edu.ru/subject/lesson/7159/start/262551/</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анализировать его выполнение другими обучающимися</w:t>
            </w:r>
          </w:p>
        </w:tc>
      </w:tr>
      <w:tr>
        <w:trPr>
          <w:trHeight w:val="163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ведения футбольного мяча</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83">
              <w:r>
                <w:rPr>
                  <w:rFonts w:ascii="Times New Roman" w:hAnsi="Times New Roman"/>
                  <w:b w:val="false"/>
                  <w:i w:val="false"/>
                  <w:color w:val="0000ff"/>
                  <w:sz w:val="22"/>
                  <w:u w:val="single"/>
                </w:rPr>
                <w:t>https://resh.edu.ru/subject/lesson/7158/start/262287/</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правила и демонстрировать технические действия в спортивных играх</w:t>
            </w:r>
          </w:p>
        </w:tc>
      </w:tr>
      <w:tr>
        <w:trPr>
          <w:trHeight w:val="136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обводки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84">
              <w:r>
                <w:rPr>
                  <w:rFonts w:ascii="Times New Roman" w:hAnsi="Times New Roman"/>
                  <w:b w:val="false"/>
                  <w:i w:val="false"/>
                  <w:color w:val="0000ff"/>
                  <w:sz w:val="22"/>
                  <w:u w:val="single"/>
                </w:rPr>
                <w:t>https://resh.edu.ru/subject/lesson/7159/start/262551/</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анализировать его выполнение другими обучающимися</w:t>
            </w:r>
          </w:p>
        </w:tc>
      </w:tr>
      <w:tr>
        <w:trPr>
          <w:trHeight w:val="190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85">
              <w:r>
                <w:rPr>
                  <w:rFonts w:ascii="Times New Roman" w:hAnsi="Times New Roman"/>
                  <w:b w:val="false"/>
                  <w:i w:val="false"/>
                  <w:color w:val="0000ff"/>
                  <w:sz w:val="22"/>
                  <w:u w:val="single"/>
                </w:rPr>
                <w:t>https://resh.edu.ru/subject/lesson/7146/start/262582/</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беговые упражнения с максимальным ускорением, использовать их в самостоятельных</w:t>
            </w:r>
          </w:p>
        </w:tc>
      </w:tr>
      <w:tr>
        <w:trPr>
          <w:trHeight w:val="190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86">
              <w:r>
                <w:rPr>
                  <w:rFonts w:ascii="Times New Roman" w:hAnsi="Times New Roman"/>
                  <w:b w:val="false"/>
                  <w:i w:val="false"/>
                  <w:color w:val="0000ff"/>
                  <w:sz w:val="22"/>
                  <w:u w:val="single"/>
                </w:rPr>
                <w:t>https://resh.edu.ru/subject/lesson/7146/start/262582/</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правила и демонстрировать технические действия в спортивных играх</w:t>
            </w:r>
          </w:p>
        </w:tc>
      </w:tr>
      <w:tr>
        <w:trPr>
          <w:trHeight w:val="190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87">
              <w:r>
                <w:rPr>
                  <w:rFonts w:ascii="Times New Roman" w:hAnsi="Times New Roman"/>
                  <w:b w:val="false"/>
                  <w:i w:val="false"/>
                  <w:color w:val="0000ff"/>
                  <w:sz w:val="22"/>
                  <w:u w:val="single"/>
                </w:rPr>
                <w:t>https://resh.edu.ru/subject/lesson/7147/start/290663/</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беговые упражнения с максимальным ускорением, использовать их в самостоятельных</w:t>
            </w:r>
          </w:p>
        </w:tc>
      </w:tr>
      <w:tr>
        <w:trPr>
          <w:trHeight w:val="297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88">
              <w:r>
                <w:rPr>
                  <w:rFonts w:ascii="Times New Roman" w:hAnsi="Times New Roman"/>
                  <w:b w:val="false"/>
                  <w:i w:val="false"/>
                  <w:color w:val="0000ff"/>
                  <w:sz w:val="22"/>
                  <w:u w:val="single"/>
                </w:rPr>
                <w:t>https://resh.edu.ru/subject/lesson/7147/start/290663/</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отбирать упражнения оздоровительной физической культуры и составлять из них комплексы физкультминуток и физкультпауза для оптимизации работоспособности</w:t>
            </w:r>
          </w:p>
        </w:tc>
      </w:tr>
      <w:tr>
        <w:trPr>
          <w:trHeight w:val="217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или 2 км. Эстафеты</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89">
              <w:r>
                <w:rPr>
                  <w:rFonts w:ascii="Times New Roman" w:hAnsi="Times New Roman"/>
                  <w:b w:val="false"/>
                  <w:i w:val="false"/>
                  <w:color w:val="0000ff"/>
                  <w:sz w:val="22"/>
                  <w:u w:val="single"/>
                </w:rPr>
                <w:t>https://resh.edu.ru/subject/lesson/7152/start/262514/</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беговые упражнения с максимальным ускорением, использовать их в самостоятельных</w:t>
            </w:r>
          </w:p>
        </w:tc>
      </w:tr>
      <w:tr>
        <w:trPr>
          <w:trHeight w:val="271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90">
              <w:r>
                <w:rPr>
                  <w:rFonts w:ascii="Times New Roman" w:hAnsi="Times New Roman"/>
                  <w:b w:val="false"/>
                  <w:i w:val="false"/>
                  <w:color w:val="0000ff"/>
                  <w:sz w:val="22"/>
                  <w:u w:val="single"/>
                </w:rPr>
                <w:t>https://resh.edu.ru/subject/lesson/7142/start/261990/</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беговые упражнения с максимальным ускорением, использовать их в самостоятельных</w:t>
            </w:r>
          </w:p>
        </w:tc>
      </w:tr>
      <w:tr>
        <w:trPr>
          <w:trHeight w:val="319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91">
              <w:r>
                <w:rPr>
                  <w:rFonts w:ascii="Times New Roman" w:hAnsi="Times New Roman"/>
                  <w:b w:val="false"/>
                  <w:i w:val="false"/>
                  <w:color w:val="0000ff"/>
                  <w:sz w:val="22"/>
                  <w:u w:val="single"/>
                </w:rPr>
                <w:t>https://resh.edu.ru/subject/lesson/7142/start/261990/</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наклон вперед из положения стоя на гимнастической скамье</w:t>
            </w:r>
          </w:p>
        </w:tc>
      </w:tr>
      <w:tr>
        <w:trPr>
          <w:trHeight w:val="163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Специально беговые упражнения, высокий старт.</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92">
              <w:r>
                <w:rPr>
                  <w:rFonts w:ascii="Times New Roman" w:hAnsi="Times New Roman"/>
                  <w:b w:val="false"/>
                  <w:i w:val="false"/>
                  <w:color w:val="0000ff"/>
                  <w:sz w:val="22"/>
                  <w:u w:val="single"/>
                </w:rPr>
                <w:t>https://resh.edu.ru/subject/lesson/7143/start/261569/</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беговые упражнения с максимальным ускорением, использовать их в самостоятельных</w:t>
            </w:r>
          </w:p>
        </w:tc>
      </w:tr>
      <w:tr>
        <w:trPr>
          <w:trHeight w:val="244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93">
              <w:r>
                <w:rPr>
                  <w:rFonts w:ascii="Times New Roman" w:hAnsi="Times New Roman"/>
                  <w:b w:val="false"/>
                  <w:i w:val="false"/>
                  <w:color w:val="0000ff"/>
                  <w:sz w:val="22"/>
                  <w:u w:val="single"/>
                </w:rPr>
                <w:t>https://resh.edu.ru/subject/lesson/7148/start/262254</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беговые упражнения с максимальным ускорением, использовать их в самостоятельных</w:t>
            </w:r>
          </w:p>
        </w:tc>
      </w:tr>
      <w:tr>
        <w:trPr>
          <w:trHeight w:val="244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94">
              <w:r>
                <w:rPr>
                  <w:rFonts w:ascii="Times New Roman" w:hAnsi="Times New Roman"/>
                  <w:b w:val="false"/>
                  <w:i w:val="false"/>
                  <w:color w:val="0000ff"/>
                  <w:sz w:val="22"/>
                  <w:u w:val="single"/>
                </w:rPr>
                <w:t>https://resh.edu.ru/subject/lesson/7148/start/262254</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прыжок в длину с места толчком двумя ногами</w:t>
            </w:r>
          </w:p>
        </w:tc>
      </w:tr>
      <w:tr>
        <w:trPr>
          <w:trHeight w:val="217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195">
              <w:r>
                <w:rPr>
                  <w:rFonts w:ascii="Times New Roman" w:hAnsi="Times New Roman"/>
                  <w:b w:val="false"/>
                  <w:i w:val="false"/>
                  <w:color w:val="0000ff"/>
                  <w:sz w:val="22"/>
                  <w:u w:val="single"/>
                </w:rPr>
                <w:t>https://resh.edu.ru/subject/lesson/7160/start/261960/</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метание мяча весом 150г</w:t>
            </w:r>
          </w:p>
        </w:tc>
      </w:tr>
      <w:tr>
        <w:trPr>
          <w:trHeight w:val="217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0"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ind w:left="135"/>
              <w:jc w:val="left"/>
            </w:pPr>
            <w:hyperlink r:id="rId196">
              <w:r>
                <w:rPr>
                  <w:rFonts w:ascii="Times New Roman" w:hAnsi="Times New Roman"/>
                  <w:b w:val="false"/>
                  <w:i w:val="false"/>
                  <w:color w:val="0000ff"/>
                  <w:sz w:val="22"/>
                  <w:u w:val="single"/>
                </w:rPr>
                <w:t>https://resh.edu.ru/subject/lesson/7160/start/261960/</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норматив комплекс ГТО по стрельбе</w:t>
            </w:r>
          </w:p>
        </w:tc>
      </w:tr>
      <w:tr>
        <w:trPr>
          <w:trHeight w:val="190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0"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ind w:left="135"/>
              <w:jc w:val="left"/>
            </w:pPr>
            <w:hyperlink r:id="rId197">
              <w:r>
                <w:rPr>
                  <w:rFonts w:ascii="Times New Roman" w:hAnsi="Times New Roman"/>
                  <w:b w:val="false"/>
                  <w:i w:val="false"/>
                  <w:color w:val="0000ff"/>
                  <w:sz w:val="22"/>
                  <w:u w:val="single"/>
                </w:rPr>
                <w:t>https://resh.edu.ru/subject/lesson/7151/start/261929/</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норматив ГТО 3*10 челночный бег</w:t>
            </w:r>
          </w:p>
        </w:tc>
      </w:tr>
      <w:tr>
        <w:trPr>
          <w:trHeight w:val="292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ГТО «Всем классом сдадим ГТО».</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0"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ind w:left="135"/>
              <w:jc w:val="left"/>
            </w:pPr>
            <w:hyperlink r:id="rId198">
              <w:r>
                <w:rPr>
                  <w:rFonts w:ascii="Times New Roman" w:hAnsi="Times New Roman"/>
                  <w:b w:val="false"/>
                  <w:i w:val="false"/>
                  <w:color w:val="0000ff"/>
                  <w:sz w:val="22"/>
                  <w:u w:val="single"/>
                </w:rPr>
                <w:t>https://resh.edu.ru/subject/lesson/7160/start/261960/</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62 </w:t>
            </w:r>
          </w:p>
        </w:tc>
        <w:tc>
          <w:tcPr>
            <w:tcW w:w="0" w:type="auto"/>
            <w:gridSpan w:val="3"/>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409"/>
        <w:gridCol w:w="2720"/>
        <w:gridCol w:w="960"/>
        <w:gridCol w:w="1920"/>
        <w:gridCol w:w="2080"/>
        <w:gridCol w:w="2560"/>
        <w:gridCol w:w="2960"/>
        <w:gridCol w:w="41"/>
      </w:tblGrid>
      <w:tr>
        <w:trPr>
          <w:trHeight w:val="300" w:hRule="atLeast"/>
          <w:trHeight w:val="144" w:hRule="atLeast"/>
        </w:trPr>
        <w:tc>
          <w:tcPr>
            <w:tcW w:w="2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7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0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Дополнительная информация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инструктаж. Истоки развития олимпизма в России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199">
              <w:r>
                <w:rPr>
                  <w:rFonts w:ascii="Times New Roman" w:hAnsi="Times New Roman"/>
                  <w:b w:val="false"/>
                  <w:i w:val="false"/>
                  <w:color w:val="0000ff"/>
                  <w:sz w:val="22"/>
                  <w:u w:val="single"/>
                </w:rPr>
                <w:t>https://resh.edu.ru/subject/lesson/3164/start/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tc>
      </w:tr>
      <w:tr>
        <w:trPr>
          <w:trHeight w:val="351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Олимпийское движение в СССР и современной России. Специально – беговые упражнения. Бег с высокого старта.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00">
              <w:r>
                <w:rPr>
                  <w:rFonts w:ascii="Times New Roman" w:hAnsi="Times New Roman"/>
                  <w:b w:val="false"/>
                  <w:i w:val="false"/>
                  <w:color w:val="0000ff"/>
                  <w:sz w:val="22"/>
                  <w:u w:val="single"/>
                </w:rPr>
                <w:t>https://resh.edu.ru/subject/lesson/3164/start/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trPr>
          <w:trHeight w:val="459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Воспитание качеств личности на занятиях физической культурой и спортом. Преодоление препятствий прыжковым бегом.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01">
              <w:r>
                <w:rPr>
                  <w:rFonts w:ascii="Times New Roman" w:hAnsi="Times New Roman"/>
                  <w:b w:val="false"/>
                  <w:i w:val="false"/>
                  <w:color w:val="0000ff"/>
                  <w:sz w:val="22"/>
                  <w:u w:val="single"/>
                </w:rPr>
                <w:t>https://resh.edu.ru/subject/lesson/3194/start/</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https://resh.edu.ru/subject/lesson/3416/start/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trPr>
          <w:trHeight w:val="37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03">
              <w:r>
                <w:rPr>
                  <w:rFonts w:ascii="Times New Roman" w:hAnsi="Times New Roman"/>
                  <w:b w:val="false"/>
                  <w:i w:val="false"/>
                  <w:color w:val="0000ff"/>
                  <w:sz w:val="22"/>
                  <w:u w:val="single"/>
                </w:rPr>
                <w:t>https://resh.edu.ru/subject/lesson/3105/start/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tc>
      </w:tr>
      <w:tr>
        <w:trPr>
          <w:trHeight w:val="351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Соблюдение правил техники безопасности и гигиены мест занятий физическими упражнениями. Метание мяча на дальность.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04">
              <w:r>
                <w:rPr>
                  <w:rFonts w:ascii="Times New Roman" w:hAnsi="Times New Roman"/>
                  <w:b w:val="false"/>
                  <w:i w:val="false"/>
                  <w:color w:val="0000ff"/>
                  <w:sz w:val="22"/>
                  <w:u w:val="single"/>
                </w:rPr>
                <w:t>https://resh.edu.ru/subject/lesson/3460/start/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tc>
      </w:tr>
      <w:tr>
        <w:trPr>
          <w:trHeight w:val="351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Эстафетный бег.</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05">
              <w:r>
                <w:rPr>
                  <w:rFonts w:ascii="Times New Roman" w:hAnsi="Times New Roman"/>
                  <w:b w:val="false"/>
                  <w:i w:val="false"/>
                  <w:color w:val="0000ff"/>
                  <w:sz w:val="22"/>
                  <w:u w:val="single"/>
                </w:rPr>
                <w:t>https://resh.edu.ru/subject/lesson/3105/start/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tc>
      </w:tr>
      <w:tr>
        <w:trPr>
          <w:trHeight w:val="585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и процедуры оценивания техники двигательных действий в легкой атлетике.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06">
              <w:r>
                <w:rPr>
                  <w:rFonts w:ascii="Times New Roman" w:hAnsi="Times New Roman"/>
                  <w:b w:val="false"/>
                  <w:i w:val="false"/>
                  <w:color w:val="0000ff"/>
                  <w:sz w:val="22"/>
                  <w:u w:val="single"/>
                </w:rPr>
                <w:t>https://resh.edu.ru/subject/lesson/3460/start/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tc>
      </w:tr>
      <w:tr>
        <w:trPr>
          <w:trHeight w:val="351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занятий технической подготовкой. Прыжки в длину с места.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207">
              <w:r>
                <w:rPr>
                  <w:rFonts w:ascii="Times New Roman" w:hAnsi="Times New Roman"/>
                  <w:b w:val="false"/>
                  <w:i w:val="false"/>
                  <w:color w:val="0000ff"/>
                  <w:sz w:val="22"/>
                  <w:u w:val="single"/>
                </w:rPr>
                <w:t>https://resh.edu.ru/subject/lesson/3105/start/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tc>
      </w:tr>
      <w:tr>
        <w:trPr>
          <w:trHeight w:val="351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оздоровительного эффекта занятий физической культурой. Прыжки в длину с разбега.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08">
              <w:r>
                <w:rPr>
                  <w:rFonts w:ascii="Times New Roman" w:hAnsi="Times New Roman"/>
                  <w:b w:val="false"/>
                  <w:i w:val="false"/>
                  <w:color w:val="0000ff"/>
                  <w:sz w:val="22"/>
                  <w:u w:val="single"/>
                </w:rPr>
                <w:t>https://resh.edu.ru/subject/lesson/3460/start/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tc>
      </w:tr>
      <w:tr>
        <w:trPr>
          <w:trHeight w:val="351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 Подвижные игры с бегом и метанием.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09">
              <w:r>
                <w:rPr>
                  <w:rFonts w:ascii="Times New Roman" w:hAnsi="Times New Roman"/>
                  <w:b w:val="false"/>
                  <w:i w:val="false"/>
                  <w:color w:val="0000ff"/>
                  <w:sz w:val="22"/>
                  <w:u w:val="single"/>
                </w:rPr>
                <w:t>https://resh.edu.ru/subject/lesson/3105/start/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tc>
      </w:tr>
      <w:tr>
        <w:trPr>
          <w:trHeight w:val="351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во время занятий спортивными играми. Передача баскетбольного мяча после отскока от пола.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10">
              <w:r>
                <w:rPr>
                  <w:rFonts w:ascii="Times New Roman" w:hAnsi="Times New Roman"/>
                  <w:b w:val="false"/>
                  <w:i w:val="false"/>
                  <w:color w:val="0000ff"/>
                  <w:sz w:val="22"/>
                  <w:u w:val="single"/>
                </w:rPr>
                <w:t>https://resh.edu.ru/subject/lesson/3104/start/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tc>
      </w:tr>
      <w:tr>
        <w:trPr>
          <w:trHeight w:val="492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баскетбольного мяча после отскока от пола.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11">
              <w:r>
                <w:rPr>
                  <w:rFonts w:ascii="Times New Roman" w:hAnsi="Times New Roman"/>
                  <w:b w:val="false"/>
                  <w:i w:val="false"/>
                  <w:color w:val="0000ff"/>
                  <w:sz w:val="22"/>
                  <w:u w:val="single"/>
                </w:rPr>
                <w:t>https://resh.edu.ru/subject/lesson/3196/start/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tc>
      </w:tr>
      <w:tr>
        <w:trPr>
          <w:trHeight w:val="351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снизу после 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12">
              <w:r>
                <w:rPr>
                  <w:rFonts w:ascii="Times New Roman" w:hAnsi="Times New Roman"/>
                  <w:b w:val="false"/>
                  <w:i w:val="false"/>
                  <w:color w:val="0000ff"/>
                  <w:sz w:val="22"/>
                  <w:u w:val="single"/>
                </w:rPr>
                <w:t>https://resh.edu.ru/subject/lesson/3103/start/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баскетбольных приёмов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13">
              <w:r>
                <w:rPr>
                  <w:rFonts w:ascii="Times New Roman" w:hAnsi="Times New Roman"/>
                  <w:b w:val="false"/>
                  <w:i w:val="false"/>
                  <w:color w:val="0000ff"/>
                  <w:sz w:val="22"/>
                  <w:u w:val="single"/>
                </w:rPr>
                <w:t>https://resh.edu.ru/subject/lesson/3112/start/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w:t>
            </w:r>
          </w:p>
        </w:tc>
      </w:tr>
      <w:tr>
        <w:trPr>
          <w:trHeight w:val="486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Учебная игра с личной защитой. Требования к спортивной экипировке при занятии баскетболом.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14">
              <w:r>
                <w:rPr>
                  <w:rFonts w:ascii="Times New Roman" w:hAnsi="Times New Roman"/>
                  <w:b w:val="false"/>
                  <w:i w:val="false"/>
                  <w:color w:val="0000ff"/>
                  <w:sz w:val="22"/>
                  <w:u w:val="single"/>
                </w:rPr>
                <w:t>https://resh.edu.ru/subject/lesson/3195/start/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tc>
      </w:tr>
      <w:tr>
        <w:trPr>
          <w:trHeight w:val="17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перемещения в стойке баскетболиста, передвижения с мячом.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15">
              <w:r>
                <w:rPr>
                  <w:rFonts w:ascii="Times New Roman" w:hAnsi="Times New Roman"/>
                  <w:b w:val="false"/>
                  <w:i w:val="false"/>
                  <w:color w:val="0000ff"/>
                  <w:sz w:val="22"/>
                  <w:u w:val="single"/>
                </w:rPr>
                <w:t>https://resh.edu.ru/subject/lesson/3113/start/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w:t>
            </w:r>
          </w:p>
        </w:tc>
      </w:tr>
      <w:tr>
        <w:trPr>
          <w:trHeight w:val="486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комбинаций в нападении. Тактика игры баскетбол в нападении.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16">
              <w:r>
                <w:rPr>
                  <w:rFonts w:ascii="Times New Roman" w:hAnsi="Times New Roman"/>
                  <w:b w:val="false"/>
                  <w:i w:val="false"/>
                  <w:color w:val="0000ff"/>
                  <w:sz w:val="22"/>
                  <w:u w:val="single"/>
                </w:rPr>
                <w:t>https://resh.edu.ru/subject/lesson/3114/start/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во время занятий гимнастикой. Упражнения для профилактики нарушения осанки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17">
              <w:r>
                <w:rPr>
                  <w:rFonts w:ascii="Times New Roman" w:hAnsi="Times New Roman"/>
                  <w:b w:val="false"/>
                  <w:i w:val="false"/>
                  <w:color w:val="0000ff"/>
                  <w:sz w:val="22"/>
                  <w:u w:val="single"/>
                </w:rPr>
                <w:t>https://resh.edu.ru/subject/lesson/3194/start/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составлять планы самостоятельных занятий физической и технической подготовкой</w:t>
            </w: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18">
              <w:r>
                <w:rPr>
                  <w:rFonts w:ascii="Times New Roman" w:hAnsi="Times New Roman"/>
                  <w:b w:val="false"/>
                  <w:i w:val="false"/>
                  <w:color w:val="0000ff"/>
                  <w:sz w:val="22"/>
                  <w:u w:val="single"/>
                </w:rPr>
                <w:t>https://resh.edu.ru/subject/lesson/3416/start/</w:t>
              </w:r>
            </w:hyperlink>
          </w:p>
        </w:tc>
        <w:tc>
          <w:tcPr>
            <w:tcW w:w="2072"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19">
              <w:r>
                <w:rPr>
                  <w:rFonts w:ascii="Times New Roman" w:hAnsi="Times New Roman"/>
                  <w:b w:val="false"/>
                  <w:i w:val="false"/>
                  <w:color w:val="0000ff"/>
                  <w:sz w:val="22"/>
                  <w:u w:val="single"/>
                </w:rPr>
                <w:t>https://resh.edu.ru/subject/lesson/3109/start/</w:t>
              </w:r>
            </w:hyperlink>
          </w:p>
        </w:tc>
        <w:tc>
          <w:tcPr>
            <w:tcW w:w="2072" w:type="dxa"/>
            <w:tcBorders/>
            <w:tcMar>
              <w:top w:w="50" w:type="dxa"/>
              <w:left w:w="100" w:type="dxa"/>
            </w:tcMar>
            <w:vAlign w:val="center"/>
          </w:tcPr>
          <w:p>
            <w:pPr>
              <w:spacing w:before="0" w:after="0"/>
              <w:ind w:left="135"/>
              <w:jc w:val="left"/>
            </w:pP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пирамиды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20">
              <w:r>
                <w:rPr>
                  <w:rFonts w:ascii="Times New Roman" w:hAnsi="Times New Roman"/>
                  <w:b w:val="false"/>
                  <w:i w:val="false"/>
                  <w:color w:val="0000ff"/>
                  <w:sz w:val="22"/>
                  <w:u w:val="single"/>
                </w:rPr>
                <w:t>https://resh.edu.ru/subject/lesson/3108/start/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21">
              <w:r>
                <w:rPr>
                  <w:rFonts w:ascii="Times New Roman" w:hAnsi="Times New Roman"/>
                  <w:b w:val="false"/>
                  <w:i w:val="false"/>
                  <w:color w:val="0000ff"/>
                  <w:sz w:val="22"/>
                  <w:u w:val="single"/>
                </w:rPr>
                <w:t>https://resh.edu.ru/subject/lesson/3167/start/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пирамиды в парах и тройках (девушки); составлять и самостоятельно выполнять</w:t>
            </w:r>
          </w:p>
        </w:tc>
      </w:tr>
      <w:tr>
        <w:trPr>
          <w:trHeight w:val="29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22">
              <w:r>
                <w:rPr>
                  <w:rFonts w:ascii="Times New Roman" w:hAnsi="Times New Roman"/>
                  <w:b w:val="false"/>
                  <w:i w:val="false"/>
                  <w:color w:val="0000ff"/>
                  <w:sz w:val="22"/>
                  <w:u w:val="single"/>
                </w:rPr>
                <w:t>https://resh.edu.ru/subject/lesson/3417/start/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23">
              <w:r>
                <w:rPr>
                  <w:rFonts w:ascii="Times New Roman" w:hAnsi="Times New Roman"/>
                  <w:b w:val="false"/>
                  <w:i w:val="false"/>
                  <w:color w:val="0000ff"/>
                  <w:sz w:val="22"/>
                  <w:u w:val="single"/>
                </w:rPr>
                <w:t>https://resh.edu.ru/subject/lesson/3106/start/</w:t>
              </w:r>
            </w:hyperlink>
          </w:p>
        </w:tc>
        <w:tc>
          <w:tcPr>
            <w:tcW w:w="2072" w:type="dxa"/>
            <w:tcBorders/>
            <w:tcMar>
              <w:top w:w="50" w:type="dxa"/>
              <w:left w:w="100" w:type="dxa"/>
            </w:tcMar>
            <w:vAlign w:val="center"/>
          </w:tcPr>
          <w:p>
            <w:pPr>
              <w:spacing w:before="0" w:after="0"/>
              <w:ind w:left="135"/>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24">
              <w:r>
                <w:rPr>
                  <w:rFonts w:ascii="Times New Roman" w:hAnsi="Times New Roman"/>
                  <w:b w:val="false"/>
                  <w:i w:val="false"/>
                  <w:color w:val="0000ff"/>
                  <w:sz w:val="22"/>
                  <w:u w:val="single"/>
                </w:rPr>
                <w:t>https://resh.edu.ru/subject/lesson/3167/start/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составлять планы самостоятельных занятий физической и технической подготовкой</w:t>
            </w: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25">
              <w:r>
                <w:rPr>
                  <w:rFonts w:ascii="Times New Roman" w:hAnsi="Times New Roman"/>
                  <w:b w:val="false"/>
                  <w:i w:val="false"/>
                  <w:color w:val="0000ff"/>
                  <w:sz w:val="22"/>
                  <w:u w:val="single"/>
                </w:rPr>
                <w:t>https://resh.edu.ru/subject/lesson/3106/start/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оздоровительный эффект с помощью «индекса Кетле» и «ортостатической пробы» (по образцу); выполнять лазанье по канату в два приёма (юноши) и</w:t>
            </w: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 сгибание и разгибание рук в упоре лежа.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226">
              <w:r>
                <w:rPr>
                  <w:rFonts w:ascii="Times New Roman" w:hAnsi="Times New Roman"/>
                  <w:b w:val="false"/>
                  <w:i w:val="false"/>
                  <w:color w:val="0000ff"/>
                  <w:sz w:val="22"/>
                  <w:u w:val="single"/>
                </w:rPr>
                <w:t>https://resh.edu.ru/subject/lesson/3167/start/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составлять планы самостоятельных занятий физической и технической подготовкой</w:t>
            </w: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 на гибкость, наклон из положения стоя. ОФП</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27">
              <w:r>
                <w:rPr>
                  <w:rFonts w:ascii="Times New Roman" w:hAnsi="Times New Roman"/>
                  <w:b w:val="false"/>
                  <w:i w:val="false"/>
                  <w:color w:val="0000ff"/>
                  <w:sz w:val="22"/>
                  <w:u w:val="single"/>
                </w:rPr>
                <w:t>https://resh.edu.ru/subject/lesson/3106/start/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набивного мяча из положения сидя из – за головы, на дальность.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28">
              <w:r>
                <w:rPr>
                  <w:rFonts w:ascii="Times New Roman" w:hAnsi="Times New Roman"/>
                  <w:b w:val="false"/>
                  <w:i w:val="false"/>
                  <w:color w:val="0000ff"/>
                  <w:sz w:val="22"/>
                  <w:u w:val="single"/>
                </w:rPr>
                <w:t>https://resh.edu.ru/subject/lesson/3417/start/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rPr>
          <w:trHeight w:val="399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во время занятий лыжной подготовкой. Торможение на лыжах способом «упор»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29">
              <w:r>
                <w:rPr>
                  <w:rFonts w:ascii="Times New Roman" w:hAnsi="Times New Roman"/>
                  <w:b w:val="false"/>
                  <w:i w:val="false"/>
                  <w:color w:val="0000ff"/>
                  <w:sz w:val="22"/>
                  <w:u w:val="single"/>
                </w:rPr>
                <w:t>https://resh.edu.ru/subject/lesson/3101/start/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trPr>
          <w:trHeight w:val="37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30">
              <w:r>
                <w:rPr>
                  <w:rFonts w:ascii="Times New Roman" w:hAnsi="Times New Roman"/>
                  <w:b w:val="false"/>
                  <w:i w:val="false"/>
                  <w:color w:val="0000ff"/>
                  <w:sz w:val="22"/>
                  <w:u w:val="single"/>
                </w:rPr>
                <w:t>https://resh.edu.ru/subject/lesson/7153/start/262219/</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trPr>
          <w:trHeight w:val="37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31">
              <w:r>
                <w:rPr>
                  <w:rFonts w:ascii="Times New Roman" w:hAnsi="Times New Roman"/>
                  <w:b w:val="false"/>
                  <w:i w:val="false"/>
                  <w:color w:val="0000ff"/>
                  <w:sz w:val="22"/>
                  <w:u w:val="single"/>
                </w:rPr>
                <w:t>https://resh.edu.ru/subject/lesson/3101/start/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trPr>
          <w:trHeight w:val="37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32">
              <w:r>
                <w:rPr>
                  <w:rFonts w:ascii="Times New Roman" w:hAnsi="Times New Roman"/>
                  <w:b w:val="false"/>
                  <w:i w:val="false"/>
                  <w:color w:val="0000ff"/>
                  <w:sz w:val="22"/>
                  <w:u w:val="single"/>
                </w:rPr>
                <w:t>https://resh.edu.ru/subject/lesson/7153/start/262219/</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trPr>
          <w:trHeight w:val="39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33">
              <w:r>
                <w:rPr>
                  <w:rFonts w:ascii="Times New Roman" w:hAnsi="Times New Roman"/>
                  <w:b w:val="false"/>
                  <w:i w:val="false"/>
                  <w:color w:val="0000ff"/>
                  <w:sz w:val="22"/>
                  <w:u w:val="single"/>
                </w:rPr>
                <w:t>https://resh.edu.ru/subject/lesson/3102/start/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trPr>
          <w:trHeight w:val="37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Прохождение учебной дистанции выученными раннее ходами.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34">
              <w:r>
                <w:rPr>
                  <w:rFonts w:ascii="Times New Roman" w:hAnsi="Times New Roman"/>
                  <w:b w:val="false"/>
                  <w:i w:val="false"/>
                  <w:color w:val="0000ff"/>
                  <w:sz w:val="22"/>
                  <w:u w:val="single"/>
                </w:rPr>
                <w:t>https://resh.edu.ru/subject/lesson/3110/start/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trPr>
          <w:trHeight w:val="37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35">
              <w:r>
                <w:rPr>
                  <w:rFonts w:ascii="Times New Roman" w:hAnsi="Times New Roman"/>
                  <w:b w:val="false"/>
                  <w:i w:val="false"/>
                  <w:color w:val="0000ff"/>
                  <w:sz w:val="22"/>
                  <w:u w:val="single"/>
                </w:rPr>
                <w:t>https://resh.edu.ru/subject/lesson/3101/start/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trPr>
          <w:trHeight w:val="37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Разминка на учебном круге. Лыжные гонки – соревнования.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36">
              <w:r>
                <w:rPr>
                  <w:rFonts w:ascii="Times New Roman" w:hAnsi="Times New Roman"/>
                  <w:b w:val="false"/>
                  <w:i w:val="false"/>
                  <w:color w:val="0000ff"/>
                  <w:sz w:val="22"/>
                  <w:u w:val="single"/>
                </w:rPr>
                <w:t>https://resh.edu.ru/subject/lesson/3102/start/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trPr>
          <w:trHeight w:val="39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Эстафеты на лыжах, передача в эстафете.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37">
              <w:r>
                <w:rPr>
                  <w:rFonts w:ascii="Times New Roman" w:hAnsi="Times New Roman"/>
                  <w:b w:val="false"/>
                  <w:i w:val="false"/>
                  <w:color w:val="0000ff"/>
                  <w:sz w:val="22"/>
                  <w:u w:val="single"/>
                </w:rPr>
                <w:t>https://resh.edu.ru/subject/lesson/3110/start/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trPr>
          <w:trHeight w:val="37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Скользящий шаг</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38">
              <w:r>
                <w:rPr>
                  <w:rFonts w:ascii="Times New Roman" w:hAnsi="Times New Roman"/>
                  <w:b w:val="false"/>
                  <w:i w:val="false"/>
                  <w:color w:val="0000ff"/>
                  <w:sz w:val="22"/>
                  <w:u w:val="single"/>
                </w:rPr>
                <w:t>https://resh.edu.ru/subject/lesson/3101/start/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trPr>
          <w:trHeight w:val="37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хода на ход, преодоление контруклонов.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39">
              <w:r>
                <w:rPr>
                  <w:rFonts w:ascii="Times New Roman" w:hAnsi="Times New Roman"/>
                  <w:b w:val="false"/>
                  <w:i w:val="false"/>
                  <w:color w:val="0000ff"/>
                  <w:sz w:val="22"/>
                  <w:u w:val="single"/>
                </w:rPr>
                <w:t>https://resh.edu.ru/subject/lesson/3102/start/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trPr>
          <w:trHeight w:val="37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лыжные гонки.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240">
              <w:r>
                <w:rPr>
                  <w:rFonts w:ascii="Times New Roman" w:hAnsi="Times New Roman"/>
                  <w:b w:val="false"/>
                  <w:i w:val="false"/>
                  <w:color w:val="0000ff"/>
                  <w:sz w:val="22"/>
                  <w:u w:val="single"/>
                </w:rPr>
                <w:t>https://resh.edu.ru/subject/lesson/3101/start/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trPr>
          <w:trHeight w:val="28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во время занятий спортивными играми. Верхняя прямая подача мяча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41">
              <w:r>
                <w:rPr>
                  <w:rFonts w:ascii="Times New Roman" w:hAnsi="Times New Roman"/>
                  <w:b w:val="false"/>
                  <w:i w:val="false"/>
                  <w:color w:val="0000ff"/>
                  <w:sz w:val="22"/>
                  <w:u w:val="single"/>
                </w:rPr>
                <w:t>https://resh.edu.ru/subject/lesson/3471/start/</w:t>
              </w:r>
            </w:hyperlink>
            <w:r>
              <w:rPr>
                <w:rFonts w:ascii="Times New Roman" w:hAnsi="Times New Roman"/>
                <w:b w:val="false"/>
                <w:i w:val="false"/>
                <w:color w:val="000000"/>
                <w:sz w:val="24"/>
              </w:rPr>
              <w:t xml:space="preserve"> </w:t>
            </w:r>
            <w:hyperlink r:id="rId242">
              <w:r>
                <w:rPr>
                  <w:rFonts w:ascii="Times New Roman" w:hAnsi="Times New Roman"/>
                  <w:b w:val="false"/>
                  <w:i w:val="false"/>
                  <w:color w:val="0000ff"/>
                  <w:sz w:val="22"/>
                  <w:u w:val="single"/>
                </w:rPr>
                <w:t>https://resh.edu.ru/subject/lesson/3168/start/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игр:волейбол (передача мяча за голову на своей площадке и через сетку, использование</w:t>
            </w:r>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волейбольного мяча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43">
              <w:r>
                <w:rPr>
                  <w:rFonts w:ascii="Times New Roman" w:hAnsi="Times New Roman"/>
                  <w:b w:val="false"/>
                  <w:i w:val="false"/>
                  <w:color w:val="0000ff"/>
                  <w:sz w:val="22"/>
                  <w:u w:val="single"/>
                </w:rPr>
                <w:t>https://resh.edu.ru/subject/lesson/3471/start/</w:t>
              </w:r>
            </w:hyperlink>
            <w:r>
              <w:rPr>
                <w:rFonts w:ascii="Times New Roman" w:hAnsi="Times New Roman"/>
                <w:b w:val="false"/>
                <w:i w:val="false"/>
                <w:color w:val="000000"/>
                <w:sz w:val="24"/>
              </w:rPr>
              <w:t xml:space="preserve"> </w:t>
            </w:r>
            <w:hyperlink r:id="rId244">
              <w:r>
                <w:rPr>
                  <w:rFonts w:ascii="Times New Roman" w:hAnsi="Times New Roman"/>
                  <w:b w:val="false"/>
                  <w:i w:val="false"/>
                  <w:color w:val="0000ff"/>
                  <w:sz w:val="22"/>
                  <w:u w:val="single"/>
                </w:rPr>
                <w:t>https://resh.edu.ru/subject/lesson/3168/start/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w:t>
            </w: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45">
              <w:r>
                <w:rPr>
                  <w:rFonts w:ascii="Times New Roman" w:hAnsi="Times New Roman"/>
                  <w:b w:val="false"/>
                  <w:i w:val="false"/>
                  <w:color w:val="0000ff"/>
                  <w:sz w:val="22"/>
                  <w:u w:val="single"/>
                </w:rPr>
                <w:t>https://resh.edu.ru/subject/lesson/3100/start/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волейбольного мяча за голову</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46">
              <w:r>
                <w:rPr>
                  <w:rFonts w:ascii="Times New Roman" w:hAnsi="Times New Roman"/>
                  <w:b w:val="false"/>
                  <w:i w:val="false"/>
                  <w:color w:val="0000ff"/>
                  <w:sz w:val="22"/>
                  <w:u w:val="single"/>
                </w:rPr>
                <w:t>https://resh.edu.ru/subject/lesson/3194/start/</w:t>
              </w:r>
            </w:hyperlink>
            <w:r>
              <w:rPr>
                <w:rFonts w:ascii="Times New Roman" w:hAnsi="Times New Roman"/>
                <w:b w:val="false"/>
                <w:i w:val="false"/>
                <w:color w:val="000000"/>
                <w:sz w:val="24"/>
              </w:rPr>
              <w:t xml:space="preserve"> </w:t>
            </w:r>
            <w:hyperlink r:id="rId247">
              <w:r>
                <w:rPr>
                  <w:rFonts w:ascii="Times New Roman" w:hAnsi="Times New Roman"/>
                  <w:b w:val="false"/>
                  <w:i w:val="false"/>
                  <w:color w:val="0000ff"/>
                  <w:sz w:val="22"/>
                  <w:u w:val="single"/>
                </w:rPr>
                <w:t>https://resh.edu.ru/subject/lesson/3416/start/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волейбольных приёмов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48">
              <w:r>
                <w:rPr>
                  <w:rFonts w:ascii="Times New Roman" w:hAnsi="Times New Roman"/>
                  <w:b w:val="false"/>
                  <w:i w:val="false"/>
                  <w:color w:val="0000ff"/>
                  <w:sz w:val="22"/>
                  <w:u w:val="single"/>
                </w:rPr>
                <w:t>https://resh.edu.ru/subject/lesson/3194/start/</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https://resh.edu.ru/subject/lesson/3416/start/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волейбольного мяча по прямой и диагонали.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50">
              <w:r>
                <w:rPr>
                  <w:rFonts w:ascii="Times New Roman" w:hAnsi="Times New Roman"/>
                  <w:b w:val="false"/>
                  <w:i w:val="false"/>
                  <w:color w:val="0000ff"/>
                  <w:sz w:val="22"/>
                  <w:u w:val="single"/>
                </w:rPr>
                <w:t>https://resh.edu.ru/subject/lesson/3109/start/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tc>
      </w:tr>
      <w:tr>
        <w:trPr>
          <w:trHeight w:val="432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 по воротам.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51">
              <w:r>
                <w:rPr>
                  <w:rFonts w:ascii="Times New Roman" w:hAnsi="Times New Roman"/>
                  <w:b w:val="false"/>
                  <w:i w:val="false"/>
                  <w:color w:val="0000ff"/>
                  <w:sz w:val="22"/>
                  <w:u w:val="single"/>
                </w:rPr>
                <w:t>https://resh.edu.ru/subject/lesson/3200/start/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tc>
      </w:tr>
      <w:tr>
        <w:trPr>
          <w:trHeight w:val="432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52">
              <w:r>
                <w:rPr>
                  <w:rFonts w:ascii="Times New Roman" w:hAnsi="Times New Roman"/>
                  <w:b w:val="false"/>
                  <w:i w:val="false"/>
                  <w:color w:val="0000ff"/>
                  <w:sz w:val="22"/>
                  <w:u w:val="single"/>
                </w:rPr>
                <w:t>https://resh.edu.ru/subject/lesson/3202/start/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tc>
      </w:tr>
      <w:tr>
        <w:trPr>
          <w:trHeight w:val="432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53">
              <w:r>
                <w:rPr>
                  <w:rFonts w:ascii="Times New Roman" w:hAnsi="Times New Roman"/>
                  <w:b w:val="false"/>
                  <w:i w:val="false"/>
                  <w:color w:val="0000ff"/>
                  <w:sz w:val="22"/>
                  <w:u w:val="single"/>
                </w:rPr>
                <w:t>https://resh.edu.ru/subject/lesson/3201/start/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ударов по не движущемуся футбольному мячу.</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54">
              <w:r>
                <w:rPr>
                  <w:rFonts w:ascii="Times New Roman" w:hAnsi="Times New Roman"/>
                  <w:b w:val="false"/>
                  <w:i w:val="false"/>
                  <w:color w:val="0000ff"/>
                  <w:sz w:val="22"/>
                  <w:u w:val="single"/>
                </w:rPr>
                <w:t>https://resh.edu.ru/subject/lesson/3200/start/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w:t>
            </w:r>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 в футболе.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https://resh.edu.ru/subject/lesson/3202/start/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w:t>
            </w:r>
          </w:p>
        </w:tc>
      </w:tr>
      <w:tr>
        <w:trPr>
          <w:trHeight w:val="27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Круговая тренировка. Отработка технических и тактических действий в футболе.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56">
              <w:r>
                <w:rPr>
                  <w:rFonts w:ascii="Times New Roman" w:hAnsi="Times New Roman"/>
                  <w:b w:val="false"/>
                  <w:i w:val="false"/>
                  <w:color w:val="0000ff"/>
                  <w:sz w:val="22"/>
                  <w:u w:val="single"/>
                </w:rPr>
                <w:t>https://resh.edu.ru/subject/lesson/3201/start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57">
              <w:r>
                <w:rPr>
                  <w:rFonts w:ascii="Times New Roman" w:hAnsi="Times New Roman"/>
                  <w:b w:val="false"/>
                  <w:i w:val="false"/>
                  <w:color w:val="0000ff"/>
                  <w:sz w:val="22"/>
                  <w:u w:val="single"/>
                </w:rPr>
                <w:t>https://resh.edu.ru/subject/lesson/3471/start/</w:t>
              </w:r>
            </w:hyperlink>
            <w:r>
              <w:rPr>
                <w:rFonts w:ascii="Times New Roman" w:hAnsi="Times New Roman"/>
                <w:b w:val="false"/>
                <w:i w:val="false"/>
                <w:color w:val="000000"/>
                <w:sz w:val="24"/>
              </w:rPr>
              <w:t xml:space="preserve"> </w:t>
            </w:r>
            <w:hyperlink r:id="rId258">
              <w:r>
                <w:rPr>
                  <w:rFonts w:ascii="Times New Roman" w:hAnsi="Times New Roman"/>
                  <w:b w:val="false"/>
                  <w:i w:val="false"/>
                  <w:color w:val="0000ff"/>
                  <w:sz w:val="22"/>
                  <w:u w:val="single"/>
                </w:rPr>
                <w:t>https://resh.edu.ru/subject/lesson/3168/start/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59">
              <w:r>
                <w:rPr>
                  <w:rFonts w:ascii="Times New Roman" w:hAnsi="Times New Roman"/>
                  <w:b w:val="false"/>
                  <w:i w:val="false"/>
                  <w:color w:val="0000ff"/>
                  <w:sz w:val="22"/>
                  <w:u w:val="single"/>
                </w:rPr>
                <w:t>https://resh.edu.ru/subject/lesson/3105/start/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стремление к физическому совершенствованию, формированию культуры движения и телосложения, самовыражению в избранном виде спорта</w:t>
            </w: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60">
              <w:r>
                <w:rPr>
                  <w:rFonts w:ascii="Times New Roman" w:hAnsi="Times New Roman"/>
                  <w:b w:val="false"/>
                  <w:i w:val="false"/>
                  <w:color w:val="0000ff"/>
                  <w:sz w:val="22"/>
                  <w:u w:val="single"/>
                </w:rPr>
                <w:t>https://resh.edu.ru/subject/lesson/3460/start/</w:t>
              </w:r>
            </w:hyperlink>
          </w:p>
        </w:tc>
        <w:tc>
          <w:tcPr>
            <w:tcW w:w="2072"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Специально беговые упражнения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61">
              <w:r>
                <w:rPr>
                  <w:rFonts w:ascii="Times New Roman" w:hAnsi="Times New Roman"/>
                  <w:b w:val="false"/>
                  <w:i w:val="false"/>
                  <w:color w:val="0000ff"/>
                  <w:sz w:val="22"/>
                  <w:u w:val="single"/>
                </w:rPr>
                <w:t>https://resh.edu.ru/subject/lesson/3105/start/</w:t>
              </w:r>
            </w:hyperlink>
          </w:p>
        </w:tc>
        <w:tc>
          <w:tcPr>
            <w:tcW w:w="2072" w:type="dxa"/>
            <w:tcBorders/>
            <w:tcMar>
              <w:top w:w="50" w:type="dxa"/>
              <w:left w:w="100" w:type="dxa"/>
            </w:tcMar>
            <w:vAlign w:val="center"/>
          </w:tcPr>
          <w:p>
            <w:pPr>
              <w:spacing w:before="0" w:after="0"/>
              <w:ind w:left="135"/>
              <w:jc w:val="left"/>
            </w:pPr>
          </w:p>
        </w:tc>
      </w:tr>
      <w:tr>
        <w:trPr>
          <w:trHeight w:val="486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62">
              <w:r>
                <w:rPr>
                  <w:rFonts w:ascii="Times New Roman" w:hAnsi="Times New Roman"/>
                  <w:b w:val="false"/>
                  <w:i w:val="false"/>
                  <w:color w:val="0000ff"/>
                  <w:sz w:val="22"/>
                  <w:u w:val="single"/>
                </w:rPr>
                <w:t>https://resh.edu.ru/subject/lesson/3460/start/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trPr>
          <w:trHeight w:val="298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63">
              <w:r>
                <w:rPr>
                  <w:rFonts w:ascii="Times New Roman" w:hAnsi="Times New Roman"/>
                  <w:b w:val="false"/>
                  <w:i w:val="false"/>
                  <w:color w:val="0000ff"/>
                  <w:sz w:val="22"/>
                  <w:u w:val="single"/>
                </w:rPr>
                <w:t>https://resh.edu.ru/subject/lesson/3167/start/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trPr>
          <w:trHeight w:val="486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64">
              <w:r>
                <w:rPr>
                  <w:rFonts w:ascii="Times New Roman" w:hAnsi="Times New Roman"/>
                  <w:b w:val="false"/>
                  <w:i w:val="false"/>
                  <w:color w:val="0000ff"/>
                  <w:sz w:val="22"/>
                  <w:u w:val="single"/>
                </w:rPr>
                <w:t>https://resh.edu.ru/subject/lesson/3165/start/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65">
              <w:r>
                <w:rPr>
                  <w:rFonts w:ascii="Times New Roman" w:hAnsi="Times New Roman"/>
                  <w:b w:val="false"/>
                  <w:i w:val="false"/>
                  <w:color w:val="0000ff"/>
                  <w:sz w:val="22"/>
                  <w:u w:val="single"/>
                </w:rPr>
                <w:t>https://resh.edu.ru/subject/lesson/3167/start/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66">
              <w:r>
                <w:rPr>
                  <w:rFonts w:ascii="Times New Roman" w:hAnsi="Times New Roman"/>
                  <w:b w:val="false"/>
                  <w:i w:val="false"/>
                  <w:color w:val="0000ff"/>
                  <w:sz w:val="22"/>
                  <w:u w:val="single"/>
                </w:rPr>
                <w:t>https://resh.edu.ru/subject/lesson/3165/start/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стремление к физическому совершенствованию, формированию культуры движения и телосложения, самовыражению в избранном виде спорта</w:t>
            </w:r>
          </w:p>
        </w:tc>
      </w:tr>
      <w:tr>
        <w:trPr>
          <w:trHeight w:val="363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67">
              <w:r>
                <w:rPr>
                  <w:rFonts w:ascii="Times New Roman" w:hAnsi="Times New Roman"/>
                  <w:b w:val="false"/>
                  <w:i w:val="false"/>
                  <w:color w:val="0000ff"/>
                  <w:sz w:val="22"/>
                  <w:u w:val="single"/>
                </w:rPr>
                <w:t>https://resh.edu.ru/subject/lesson/3460/start/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68">
              <w:r>
                <w:rPr>
                  <w:rFonts w:ascii="Times New Roman" w:hAnsi="Times New Roman"/>
                  <w:b w:val="false"/>
                  <w:i w:val="false"/>
                  <w:color w:val="0000ff"/>
                  <w:sz w:val="22"/>
                  <w:u w:val="single"/>
                </w:rPr>
                <w:t>https://resh.edu.ru/subject/lesson/3165/start/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269">
              <w:r>
                <w:rPr>
                  <w:rFonts w:ascii="Times New Roman" w:hAnsi="Times New Roman"/>
                  <w:b w:val="false"/>
                  <w:i w:val="false"/>
                  <w:color w:val="0000ff"/>
                  <w:sz w:val="22"/>
                  <w:u w:val="single"/>
                </w:rPr>
                <w:t>https://resh.edu.ru/subject/lesson/3471/start/</w:t>
              </w:r>
            </w:hyperlink>
            <w:r>
              <w:rPr>
                <w:rFonts w:ascii="Times New Roman" w:hAnsi="Times New Roman"/>
                <w:b w:val="false"/>
                <w:i w:val="false"/>
                <w:color w:val="000000"/>
                <w:sz w:val="24"/>
              </w:rPr>
              <w:t xml:space="preserve"> </w:t>
            </w:r>
            <w:hyperlink r:id="rId270">
              <w:r>
                <w:rPr>
                  <w:rFonts w:ascii="Times New Roman" w:hAnsi="Times New Roman"/>
                  <w:b w:val="false"/>
                  <w:i w:val="false"/>
                  <w:color w:val="0000ff"/>
                  <w:sz w:val="22"/>
                  <w:u w:val="single"/>
                </w:rPr>
                <w:t>https://resh.edu.ru/subject/lesson/3168/start/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trPr>
          <w:trHeight w:val="459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271">
              <w:r>
                <w:rPr>
                  <w:rFonts w:ascii="Times New Roman" w:hAnsi="Times New Roman"/>
                  <w:b w:val="false"/>
                  <w:i w:val="false"/>
                  <w:color w:val="0000ff"/>
                  <w:sz w:val="22"/>
                  <w:u w:val="single"/>
                </w:rPr>
                <w:t>https://resh.edu.ru/subject/lesson/3165/start/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272">
              <w:r>
                <w:rPr>
                  <w:rFonts w:ascii="Times New Roman" w:hAnsi="Times New Roman"/>
                  <w:b w:val="false"/>
                  <w:i w:val="false"/>
                  <w:color w:val="0000ff"/>
                  <w:sz w:val="22"/>
                  <w:u w:val="single"/>
                </w:rPr>
                <w:t>https://resh.edu.ru/subject/lesson/7147/start/290663/</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trPr>
          <w:trHeight w:val="465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273">
              <w:r>
                <w:rPr>
                  <w:rFonts w:ascii="Times New Roman" w:hAnsi="Times New Roman"/>
                  <w:b w:val="false"/>
                  <w:i w:val="false"/>
                  <w:color w:val="0000ff"/>
                  <w:sz w:val="22"/>
                  <w:u w:val="single"/>
                </w:rPr>
                <w:t>https://resh.edu.ru/subject/lesson/3471/start/</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https://resh.edu.ru/subject/lesson/3168/start/</w:t>
              </w:r>
            </w:hyperlink>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62 </w:t>
            </w:r>
          </w:p>
        </w:tc>
        <w:tc>
          <w:tcPr>
            <w:tcW w:w="0" w:type="auto"/>
            <w:gridSpan w:val="3"/>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20"/>
        <w:gridCol w:w="2560"/>
        <w:gridCol w:w="979"/>
        <w:gridCol w:w="1943"/>
        <w:gridCol w:w="2101"/>
        <w:gridCol w:w="2583"/>
        <w:gridCol w:w="2967"/>
        <w:gridCol w:w="41"/>
      </w:tblGrid>
      <w:tr>
        <w:trPr>
          <w:trHeight w:val="300" w:hRule="atLeast"/>
          <w:trHeight w:val="144" w:hRule="atLeast"/>
        </w:trPr>
        <w:tc>
          <w:tcPr>
            <w:tcW w:w="2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8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0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Дополнительная информация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459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современном обществе</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275">
              <w:r>
                <w:rPr>
                  <w:rFonts w:ascii="Times New Roman" w:hAnsi="Times New Roman"/>
                  <w:b w:val="false"/>
                  <w:i w:val="false"/>
                  <w:color w:val="0000ff"/>
                  <w:sz w:val="22"/>
                  <w:u w:val="single"/>
                </w:rPr>
                <w:t>https://resh.edu.ru/subject/lesson/1517/start/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trPr>
          <w:trHeight w:val="244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Всестороннее и гармоничное физическое развитие</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276">
              <w:r>
                <w:rPr>
                  <w:rFonts w:ascii="Times New Roman" w:hAnsi="Times New Roman"/>
                  <w:b w:val="false"/>
                  <w:i w:val="false"/>
                  <w:color w:val="0000ff"/>
                  <w:sz w:val="22"/>
                  <w:u w:val="single"/>
                </w:rPr>
                <w:t>https://resh.edu.ru/subject/lesson/3099/start/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стремление к физическому совершенствованию, формированию культуры движения и телосложения, самовыражению в избранном виде спорта;</w:t>
            </w:r>
          </w:p>
        </w:tc>
      </w:tr>
      <w:tr>
        <w:trPr>
          <w:trHeight w:val="511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Адаптивная и лечебная физическая культура. Бег на короткие дистанции.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277">
              <w:r>
                <w:rPr>
                  <w:rFonts w:ascii="Times New Roman" w:hAnsi="Times New Roman"/>
                  <w:b w:val="false"/>
                  <w:i w:val="false"/>
                  <w:color w:val="0000ff"/>
                  <w:sz w:val="22"/>
                  <w:u w:val="single"/>
                </w:rPr>
                <w:t>https://resh.edu.ru/subject/lesson/3223/start/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trPr>
          <w:trHeight w:val="351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нарушения осанки. Бег на средние дистанции.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278">
              <w:r>
                <w:rPr>
                  <w:rFonts w:ascii="Times New Roman" w:hAnsi="Times New Roman"/>
                  <w:b w:val="false"/>
                  <w:i w:val="false"/>
                  <w:color w:val="0000ff"/>
                  <w:sz w:val="22"/>
                  <w:u w:val="single"/>
                </w:rPr>
                <w:t>https://resh.edu.ru/subject/lesson/3221/start/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tc>
      </w:tr>
      <w:tr>
        <w:trPr>
          <w:trHeight w:val="324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избыточной массы тела. Бег на длинные дистанции.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279">
              <w:r>
                <w:rPr>
                  <w:rFonts w:ascii="Times New Roman" w:hAnsi="Times New Roman"/>
                  <w:b w:val="false"/>
                  <w:i w:val="false"/>
                  <w:color w:val="0000ff"/>
                  <w:sz w:val="22"/>
                  <w:u w:val="single"/>
                </w:rPr>
                <w:t>https://resh.edu.ru/subject/lesson/3212/start/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tc>
      </w:tr>
      <w:tr>
        <w:trPr>
          <w:trHeight w:val="432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самостоятельных занятий при коррекции осанки и телосложения. Прыжки в длину способом "прогнувшись".</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0"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ind w:left="135"/>
              <w:jc w:val="left"/>
            </w:pPr>
            <w:hyperlink r:id="rId280">
              <w:r>
                <w:rPr>
                  <w:rFonts w:ascii="Times New Roman" w:hAnsi="Times New Roman"/>
                  <w:b w:val="false"/>
                  <w:i w:val="false"/>
                  <w:color w:val="0000ff"/>
                  <w:sz w:val="22"/>
                  <w:u w:val="single"/>
                </w:rPr>
                <w:t>https://resh.edu.ru/subject/lesson/3463/start/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trPr>
          <w:trHeight w:val="283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 Метание мяча на дальность весом 150г.</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281">
              <w:r>
                <w:rPr>
                  <w:rFonts w:ascii="Times New Roman" w:hAnsi="Times New Roman"/>
                  <w:b w:val="false"/>
                  <w:i w:val="false"/>
                  <w:color w:val="0000ff"/>
                  <w:sz w:val="22"/>
                  <w:u w:val="single"/>
                </w:rPr>
                <w:t>https://resh.edu.ru/subject/lesson/3211/start/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trPr>
          <w:trHeight w:val="351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планов для самостоятельных занятий. Прыжок в длину с места.</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282">
              <w:r>
                <w:rPr>
                  <w:rFonts w:ascii="Times New Roman" w:hAnsi="Times New Roman"/>
                  <w:b w:val="false"/>
                  <w:i w:val="false"/>
                  <w:color w:val="0000ff"/>
                  <w:sz w:val="22"/>
                  <w:u w:val="single"/>
                </w:rPr>
                <w:t>https://resh.edu.ru/subject/lesson/3212/start/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tc>
      </w:tr>
      <w:tr>
        <w:trPr>
          <w:trHeight w:val="459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учёта индивидуальных особенностей. Специально беговые упражнения.</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283">
              <w:r>
                <w:rPr>
                  <w:rFonts w:ascii="Times New Roman" w:hAnsi="Times New Roman"/>
                  <w:b w:val="false"/>
                  <w:i w:val="false"/>
                  <w:color w:val="0000ff"/>
                  <w:sz w:val="22"/>
                  <w:u w:val="single"/>
                </w:rPr>
                <w:t>https://resh.edu.ru/subject/lesson/3211/start/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tc>
      </w:tr>
      <w:tr>
        <w:trPr>
          <w:trHeight w:val="271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284">
              <w:r>
                <w:rPr>
                  <w:rFonts w:ascii="Times New Roman" w:hAnsi="Times New Roman"/>
                  <w:b w:val="false"/>
                  <w:i w:val="false"/>
                  <w:color w:val="0000ff"/>
                  <w:sz w:val="22"/>
                  <w:u w:val="single"/>
                </w:rPr>
                <w:t>https://resh.edu.ru/subject/lesson/3212/start/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trPr>
          <w:trHeight w:val="136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во время занятий спортивными играми. Повороты с мячом на месте</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285">
              <w:r>
                <w:rPr>
                  <w:rFonts w:ascii="Times New Roman" w:hAnsi="Times New Roman"/>
                  <w:b w:val="false"/>
                  <w:i w:val="false"/>
                  <w:color w:val="0000ff"/>
                  <w:sz w:val="22"/>
                  <w:u w:val="single"/>
                </w:rPr>
                <w:t>https://resh.edu.ru/subject/lesson/3214/start/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w:t>
            </w:r>
          </w:p>
        </w:tc>
      </w:tr>
      <w:tr>
        <w:trPr>
          <w:trHeight w:val="598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 профилактика умственного перенапряжения.</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286">
              <w:r>
                <w:rPr>
                  <w:rFonts w:ascii="Times New Roman" w:hAnsi="Times New Roman"/>
                  <w:b w:val="false"/>
                  <w:i w:val="false"/>
                  <w:color w:val="0000ff"/>
                  <w:sz w:val="22"/>
                  <w:u w:val="single"/>
                </w:rPr>
                <w:t>https://resh.edu.ru/subject/lesson/3213/start/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tc>
      </w:tr>
      <w:tr>
        <w:trPr>
          <w:trHeight w:val="136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в прыжке</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287">
              <w:r>
                <w:rPr>
                  <w:rFonts w:ascii="Times New Roman" w:hAnsi="Times New Roman"/>
                  <w:b w:val="false"/>
                  <w:i w:val="false"/>
                  <w:color w:val="0000ff"/>
                  <w:sz w:val="22"/>
                  <w:u w:val="single"/>
                </w:rPr>
                <w:t>https://resh.edu.ru/subject/lesson/3214/start/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технические элементы</w:t>
            </w:r>
          </w:p>
        </w:tc>
      </w:tr>
      <w:tr>
        <w:trPr>
          <w:trHeight w:val="163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 упражнения для профилактики утомления.</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288">
              <w:r>
                <w:rPr>
                  <w:rFonts w:ascii="Times New Roman" w:hAnsi="Times New Roman"/>
                  <w:b w:val="false"/>
                  <w:i w:val="false"/>
                  <w:color w:val="0000ff"/>
                  <w:sz w:val="22"/>
                  <w:u w:val="single"/>
                </w:rPr>
                <w:t>https://resh.edu.ru/subject/lesson/3464/start/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w:t>
            </w:r>
          </w:p>
        </w:tc>
      </w:tr>
      <w:tr>
        <w:trPr>
          <w:trHeight w:val="82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289">
              <w:r>
                <w:rPr>
                  <w:rFonts w:ascii="Times New Roman" w:hAnsi="Times New Roman"/>
                  <w:b w:val="false"/>
                  <w:i w:val="false"/>
                  <w:color w:val="0000ff"/>
                  <w:sz w:val="22"/>
                  <w:u w:val="single"/>
                </w:rPr>
                <w:t>https://resh.edu.ru/subject/lesson/3214/start/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технические элементы</w:t>
            </w:r>
          </w:p>
        </w:tc>
      </w:tr>
      <w:tr>
        <w:trPr>
          <w:trHeight w:val="136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290">
              <w:r>
                <w:rPr>
                  <w:rFonts w:ascii="Times New Roman" w:hAnsi="Times New Roman"/>
                  <w:b w:val="false"/>
                  <w:i w:val="false"/>
                  <w:color w:val="0000ff"/>
                  <w:sz w:val="22"/>
                  <w:u w:val="single"/>
                </w:rPr>
                <w:t>https://resh.edu.ru/subject/lesson/3213/start/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w:t>
            </w:r>
          </w:p>
        </w:tc>
      </w:tr>
      <w:tr>
        <w:trPr>
          <w:trHeight w:val="136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291">
              <w:r>
                <w:rPr>
                  <w:rFonts w:ascii="Times New Roman" w:hAnsi="Times New Roman"/>
                  <w:b w:val="false"/>
                  <w:i w:val="false"/>
                  <w:color w:val="0000ff"/>
                  <w:sz w:val="22"/>
                  <w:u w:val="single"/>
                </w:rPr>
                <w:t>https://resh.edu.ru/subject/lesson/3464/start/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w:t>
            </w:r>
          </w:p>
        </w:tc>
      </w:tr>
      <w:tr>
        <w:trPr>
          <w:trHeight w:val="217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во время занятий гимнастикой. Дыхательная и зрительная гимнастика</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292">
              <w:r>
                <w:rPr>
                  <w:rFonts w:ascii="Times New Roman" w:hAnsi="Times New Roman"/>
                  <w:b w:val="false"/>
                  <w:i w:val="false"/>
                  <w:color w:val="0000ff"/>
                  <w:sz w:val="22"/>
                  <w:u w:val="single"/>
                </w:rPr>
                <w:t>https://resh.edu.ru/subject/lesson/3221/start/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проводить занятия оздоровительной гимнастикой по коррекции индивидуальной формы осанки и избыточной массы тела;</w:t>
            </w:r>
          </w:p>
        </w:tc>
      </w:tr>
      <w:tr>
        <w:trPr>
          <w:trHeight w:val="292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293">
              <w:r>
                <w:rPr>
                  <w:rFonts w:ascii="Times New Roman" w:hAnsi="Times New Roman"/>
                  <w:b w:val="false"/>
                  <w:i w:val="false"/>
                  <w:color w:val="0000ff"/>
                  <w:sz w:val="22"/>
                  <w:u w:val="single"/>
                </w:rPr>
                <w:t>https://resh.edu.ru/subject/lesson/3219/start/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tc>
      </w:tr>
      <w:tr>
        <w:trPr>
          <w:trHeight w:val="486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294">
              <w:r>
                <w:rPr>
                  <w:rFonts w:ascii="Times New Roman" w:hAnsi="Times New Roman"/>
                  <w:b w:val="false"/>
                  <w:i w:val="false"/>
                  <w:color w:val="0000ff"/>
                  <w:sz w:val="22"/>
                  <w:u w:val="single"/>
                </w:rPr>
                <w:t>https://resh.edu.ru/subject/lesson/3222/start/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w:t>
            </w:r>
          </w:p>
        </w:tc>
      </w:tr>
      <w:tr>
        <w:trPr>
          <w:trHeight w:val="217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295">
              <w:r>
                <w:rPr>
                  <w:rFonts w:ascii="Times New Roman" w:hAnsi="Times New Roman"/>
                  <w:b w:val="false"/>
                  <w:i w:val="false"/>
                  <w:color w:val="0000ff"/>
                  <w:sz w:val="22"/>
                  <w:u w:val="single"/>
                </w:rPr>
                <w:t>https://resh.edu.ru/subject/lesson/3220/start/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проводить занятия оздоровительной гимнастикой по коррекции индивидуальной формы осанки и избыточной массы тела;</w:t>
            </w:r>
          </w:p>
        </w:tc>
      </w:tr>
      <w:tr>
        <w:trPr>
          <w:trHeight w:val="271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Вольные упражнения на базе ритмической гимнастики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296">
              <w:r>
                <w:rPr>
                  <w:rFonts w:ascii="Times New Roman" w:hAnsi="Times New Roman"/>
                  <w:b w:val="false"/>
                  <w:i w:val="false"/>
                  <w:color w:val="0000ff"/>
                  <w:sz w:val="22"/>
                  <w:u w:val="single"/>
                </w:rPr>
                <w:t>https://resh.edu.ru/subject/lesson/3222/start/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tc>
      </w:tr>
      <w:tr>
        <w:trPr>
          <w:trHeight w:val="351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 Поднимание в сед из положения лежа за единицу времени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297">
              <w:r>
                <w:rPr>
                  <w:rFonts w:ascii="Times New Roman" w:hAnsi="Times New Roman"/>
                  <w:b w:val="false"/>
                  <w:i w:val="false"/>
                  <w:color w:val="0000ff"/>
                  <w:sz w:val="22"/>
                  <w:u w:val="single"/>
                </w:rPr>
                <w:t>https://resh.edu.ru/subject/lesson/3220/start/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tc>
      </w:tr>
      <w:tr>
        <w:trPr>
          <w:trHeight w:val="223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298">
              <w:r>
                <w:rPr>
                  <w:rFonts w:ascii="Times New Roman" w:hAnsi="Times New Roman"/>
                  <w:b w:val="false"/>
                  <w:i w:val="false"/>
                  <w:color w:val="0000ff"/>
                  <w:sz w:val="22"/>
                  <w:u w:val="single"/>
                </w:rPr>
                <w:t>https://resh.edu.ru/subject/lesson/3097/start/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проводить занятия оздоровительной гимнастикой по коррекции индивидуальной формы осанки и избыточной массы тела;</w:t>
            </w:r>
          </w:p>
        </w:tc>
      </w:tr>
      <w:tr>
        <w:trPr>
          <w:trHeight w:val="459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299">
              <w:r>
                <w:rPr>
                  <w:rFonts w:ascii="Times New Roman" w:hAnsi="Times New Roman"/>
                  <w:b w:val="false"/>
                  <w:i w:val="false"/>
                  <w:color w:val="0000ff"/>
                  <w:sz w:val="22"/>
                  <w:u w:val="single"/>
                </w:rPr>
                <w:t>https://resh.edu.ru/subject/lesson/3222/start/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tc>
      </w:tr>
      <w:tr>
        <w:trPr>
          <w:trHeight w:val="432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ОРУ с скакалками. Контроль – прыжки через скакалку за единицу времени.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00">
              <w:r>
                <w:rPr>
                  <w:rFonts w:ascii="Times New Roman" w:hAnsi="Times New Roman"/>
                  <w:b w:val="false"/>
                  <w:i w:val="false"/>
                  <w:color w:val="0000ff"/>
                  <w:sz w:val="22"/>
                  <w:u w:val="single"/>
                </w:rPr>
                <w:t>https://resh.edu.ru/subject/lesson/3223/start/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trPr>
          <w:trHeight w:val="217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 на гибкость, наклон из положения стоя.</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0"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ind w:left="135"/>
              <w:jc w:val="left"/>
            </w:pPr>
            <w:hyperlink r:id="rId301">
              <w:r>
                <w:rPr>
                  <w:rFonts w:ascii="Times New Roman" w:hAnsi="Times New Roman"/>
                  <w:b w:val="false"/>
                  <w:i w:val="false"/>
                  <w:color w:val="0000ff"/>
                  <w:sz w:val="22"/>
                  <w:u w:val="single"/>
                </w:rPr>
                <w:t>https://resh.edu.ru/subject/lesson/3220/start/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проводить занятия оздоровительной гимнастикой по коррекции индивидуальной формы осанки и избыточной массы тела;</w:t>
            </w:r>
          </w:p>
        </w:tc>
      </w:tr>
      <w:tr>
        <w:trPr>
          <w:trHeight w:val="363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набивного мяча из положения сидя из – за головы, на дальность. ОФП.</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02">
              <w:r>
                <w:rPr>
                  <w:rFonts w:ascii="Times New Roman" w:hAnsi="Times New Roman"/>
                  <w:b w:val="false"/>
                  <w:i w:val="false"/>
                  <w:color w:val="0000ff"/>
                  <w:sz w:val="22"/>
                  <w:u w:val="single"/>
                </w:rPr>
                <w:t>https://resh.edu.ru/subject/lesson/3223/start/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tc>
      </w:tr>
      <w:tr>
        <w:trPr>
          <w:trHeight w:val="271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Круговая тренировка. Строевые упр. ОРУ. ОФП. Упр. На равновесие.</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03">
              <w:r>
                <w:rPr>
                  <w:rFonts w:ascii="Times New Roman" w:hAnsi="Times New Roman"/>
                  <w:b w:val="false"/>
                  <w:i w:val="false"/>
                  <w:color w:val="0000ff"/>
                  <w:sz w:val="22"/>
                  <w:u w:val="single"/>
                </w:rPr>
                <w:t>https://resh.edu.ru/subject/lesson/3220/start/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tc>
      </w:tr>
      <w:tr>
        <w:trPr>
          <w:trHeight w:val="136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ОРУ. Строевые упр. Акробатическая комбинация. Висы и упоры.</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04">
              <w:r>
                <w:rPr>
                  <w:rFonts w:ascii="Times New Roman" w:hAnsi="Times New Roman"/>
                  <w:b w:val="false"/>
                  <w:i w:val="false"/>
                  <w:color w:val="0000ff"/>
                  <w:sz w:val="22"/>
                  <w:u w:val="single"/>
                </w:rPr>
                <w:t>https://resh.edu.ru/subject/lesson/3219/start/</w:t>
              </w:r>
            </w:hyperlink>
          </w:p>
        </w:tc>
        <w:tc>
          <w:tcPr>
            <w:tcW w:w="2076" w:type="dxa"/>
            <w:tcBorders/>
            <w:tcMar>
              <w:top w:w="50" w:type="dxa"/>
              <w:left w:w="100" w:type="dxa"/>
            </w:tcMar>
            <w:vAlign w:val="center"/>
          </w:tcPr>
          <w:p>
            <w:pPr>
              <w:spacing w:before="0" w:after="0"/>
              <w:ind w:left="135"/>
              <w:jc w:val="left"/>
            </w:pPr>
          </w:p>
        </w:tc>
      </w:tr>
      <w:tr>
        <w:trPr>
          <w:trHeight w:val="432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во время занятий лыжной подготовкой. Техника передвижения на лыжах одновременным бесшажным ходом</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05">
              <w:r>
                <w:rPr>
                  <w:rFonts w:ascii="Times New Roman" w:hAnsi="Times New Roman"/>
                  <w:b w:val="false"/>
                  <w:i w:val="false"/>
                  <w:color w:val="0000ff"/>
                  <w:sz w:val="22"/>
                  <w:u w:val="single"/>
                </w:rPr>
                <w:t>https://resh.edu.ru/subject/lesson/3097/start/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trPr>
          <w:trHeight w:val="297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06">
              <w:r>
                <w:rPr>
                  <w:rFonts w:ascii="Times New Roman" w:hAnsi="Times New Roman"/>
                  <w:b w:val="false"/>
                  <w:i w:val="false"/>
                  <w:color w:val="0000ff"/>
                  <w:sz w:val="22"/>
                  <w:u w:val="single"/>
                </w:rPr>
                <w:t>https://resh.edu.ru/subject/lesson/3096/start/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tc>
      </w:tr>
      <w:tr>
        <w:trPr>
          <w:trHeight w:val="492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07">
              <w:r>
                <w:rPr>
                  <w:rFonts w:ascii="Times New Roman" w:hAnsi="Times New Roman"/>
                  <w:b w:val="false"/>
                  <w:i w:val="false"/>
                  <w:color w:val="0000ff"/>
                  <w:sz w:val="22"/>
                  <w:u w:val="single"/>
                </w:rPr>
                <w:t>https://resh.edu.ru/subject/lesson/3207/start/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tc>
      </w:tr>
      <w:tr>
        <w:trPr>
          <w:trHeight w:val="351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08">
              <w:r>
                <w:rPr>
                  <w:rFonts w:ascii="Times New Roman" w:hAnsi="Times New Roman"/>
                  <w:b w:val="false"/>
                  <w:i w:val="false"/>
                  <w:color w:val="0000ff"/>
                  <w:sz w:val="22"/>
                  <w:u w:val="single"/>
                </w:rPr>
                <w:t>https://resh.edu.ru/subject/lesson/3206/start/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tc>
      </w:tr>
      <w:tr>
        <w:trPr>
          <w:trHeight w:val="432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09">
              <w:r>
                <w:rPr>
                  <w:rFonts w:ascii="Times New Roman" w:hAnsi="Times New Roman"/>
                  <w:b w:val="false"/>
                  <w:i w:val="false"/>
                  <w:color w:val="0000ff"/>
                  <w:sz w:val="22"/>
                  <w:u w:val="single"/>
                </w:rPr>
                <w:t>https://resh.edu.ru/subject/lesson/3207/start/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trPr>
          <w:trHeight w:val="297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 в передвижениях на лыжах, при спусках, подъёмах, торможении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10">
              <w:r>
                <w:rPr>
                  <w:rFonts w:ascii="Times New Roman" w:hAnsi="Times New Roman"/>
                  <w:b w:val="false"/>
                  <w:i w:val="false"/>
                  <w:color w:val="0000ff"/>
                  <w:sz w:val="22"/>
                  <w:u w:val="single"/>
                </w:rPr>
                <w:t>https://resh.edu.ru/subject/lesson/3206/start/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tc>
      </w:tr>
      <w:tr>
        <w:trPr>
          <w:trHeight w:val="552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хода на ход, преодоление контруклонов. Подготовка лыж и экипировки к занятиям</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11">
              <w:r>
                <w:rPr>
                  <w:rFonts w:ascii="Times New Roman" w:hAnsi="Times New Roman"/>
                  <w:b w:val="false"/>
                  <w:i w:val="false"/>
                  <w:color w:val="0000ff"/>
                  <w:sz w:val="22"/>
                  <w:u w:val="single"/>
                </w:rPr>
                <w:t>https://resh.edu.ru/subject/lesson/3207/start/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tc>
      </w:tr>
      <w:tr>
        <w:trPr>
          <w:trHeight w:val="432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 техника ходов. Повторение ходов. Смазка лыж и ремонт лыж.</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12">
              <w:r>
                <w:rPr>
                  <w:rFonts w:ascii="Times New Roman" w:hAnsi="Times New Roman"/>
                  <w:b w:val="false"/>
                  <w:i w:val="false"/>
                  <w:color w:val="0000ff"/>
                  <w:sz w:val="22"/>
                  <w:u w:val="single"/>
                </w:rPr>
                <w:t>https://resh.edu.ru/subject/lesson/3206/start/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trPr>
          <w:trHeight w:val="540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Разминка на учебном круге. Лыжные гонки – соревнования. История лыжного спорта в России.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13">
              <w:r>
                <w:rPr>
                  <w:rFonts w:ascii="Times New Roman" w:hAnsi="Times New Roman"/>
                  <w:b w:val="false"/>
                  <w:i w:val="false"/>
                  <w:color w:val="0000ff"/>
                  <w:sz w:val="22"/>
                  <w:u w:val="single"/>
                </w:rPr>
                <w:t>https://resh.edu.ru/subject/lesson/3206/start/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tc>
      </w:tr>
      <w:tr>
        <w:trPr>
          <w:trHeight w:val="504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Полуконьковый и коньковый ход. Правила передвижения в колонне при подъеме.</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14">
              <w:r>
                <w:rPr>
                  <w:rFonts w:ascii="Times New Roman" w:hAnsi="Times New Roman"/>
                  <w:b w:val="false"/>
                  <w:i w:val="false"/>
                  <w:color w:val="0000ff"/>
                  <w:sz w:val="22"/>
                  <w:u w:val="single"/>
                </w:rPr>
                <w:t>https://resh.edu.ru/subject/lesson/3096/start/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tc>
      </w:tr>
      <w:tr>
        <w:trPr>
          <w:trHeight w:val="540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изученных ходов</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15">
              <w:r>
                <w:rPr>
                  <w:rFonts w:ascii="Times New Roman" w:hAnsi="Times New Roman"/>
                  <w:b w:val="false"/>
                  <w:i w:val="false"/>
                  <w:color w:val="0000ff"/>
                  <w:sz w:val="22"/>
                  <w:u w:val="single"/>
                </w:rPr>
                <w:t>https://resh.edu.ru/subject/lesson/3096/start/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tc>
      </w:tr>
      <w:tr>
        <w:trPr>
          <w:trHeight w:val="540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лыжные гонки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0"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ind w:left="135"/>
              <w:jc w:val="left"/>
            </w:pPr>
            <w:hyperlink r:id="rId316">
              <w:r>
                <w:rPr>
                  <w:rFonts w:ascii="Times New Roman" w:hAnsi="Times New Roman"/>
                  <w:b w:val="false"/>
                  <w:i w:val="false"/>
                  <w:color w:val="0000ff"/>
                  <w:sz w:val="22"/>
                  <w:u w:val="single"/>
                </w:rPr>
                <w:t>https://resh.edu.ru/subject/lesson/3206/start/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tc>
      </w:tr>
      <w:tr>
        <w:trPr>
          <w:trHeight w:val="163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во время занятий спортивными играми. Прямой нападающий удар через сетку.</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17">
              <w:r>
                <w:rPr>
                  <w:rFonts w:ascii="Times New Roman" w:hAnsi="Times New Roman"/>
                  <w:b w:val="false"/>
                  <w:i w:val="false"/>
                  <w:color w:val="0000ff"/>
                  <w:sz w:val="22"/>
                  <w:u w:val="single"/>
                </w:rPr>
                <w:t>https://resh.edu.ru/subject/lesson/3203/start/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w:t>
            </w:r>
          </w:p>
        </w:tc>
      </w:tr>
      <w:tr>
        <w:trPr>
          <w:trHeight w:val="175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волейболиста в защите</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18">
              <w:r>
                <w:rPr>
                  <w:rFonts w:ascii="Times New Roman" w:hAnsi="Times New Roman"/>
                  <w:b w:val="false"/>
                  <w:i w:val="false"/>
                  <w:color w:val="0000ff"/>
                  <w:sz w:val="22"/>
                  <w:u w:val="single"/>
                </w:rPr>
                <w:t>https://resh.edu.ru/subject/lesson/3216/start/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w:t>
            </w:r>
          </w:p>
        </w:tc>
      </w:tr>
      <w:tr>
        <w:trPr>
          <w:trHeight w:val="190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 в волейболе</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19">
              <w:r>
                <w:rPr>
                  <w:rFonts w:ascii="Times New Roman" w:hAnsi="Times New Roman"/>
                  <w:b w:val="false"/>
                  <w:i w:val="false"/>
                  <w:color w:val="0000ff"/>
                  <w:sz w:val="22"/>
                  <w:u w:val="single"/>
                </w:rPr>
                <w:t>https://resh.edu.ru/subject/lesson/3472/start/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w:t>
            </w:r>
          </w:p>
        </w:tc>
      </w:tr>
      <w:tr>
        <w:trPr>
          <w:trHeight w:val="190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 верхняя передача мяча двумя руками над собой. Правила соревнований в волейбол.</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20">
              <w:r>
                <w:rPr>
                  <w:rFonts w:ascii="Times New Roman" w:hAnsi="Times New Roman"/>
                  <w:b w:val="false"/>
                  <w:i w:val="false"/>
                  <w:color w:val="0000ff"/>
                  <w:sz w:val="22"/>
                  <w:u w:val="single"/>
                </w:rPr>
                <w:t>https://resh.edu.ru/subject/lesson/3218/start/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w:t>
            </w:r>
          </w:p>
        </w:tc>
      </w:tr>
      <w:tr>
        <w:trPr>
          <w:trHeight w:val="297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Нижняя передача мяча двумя руками. Повт. техника нижней прямой подачи.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21">
              <w:r>
                <w:rPr>
                  <w:rFonts w:ascii="Times New Roman" w:hAnsi="Times New Roman"/>
                  <w:b w:val="false"/>
                  <w:i w:val="false"/>
                  <w:color w:val="0000ff"/>
                  <w:sz w:val="22"/>
                  <w:u w:val="single"/>
                </w:rPr>
                <w:t>https://resh.edu.ru/subject/lesson/3210/start/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tc>
      </w:tr>
      <w:tr>
        <w:trPr>
          <w:trHeight w:val="432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Нижняя подача мяча.</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22">
              <w:r>
                <w:rPr>
                  <w:rFonts w:ascii="Times New Roman" w:hAnsi="Times New Roman"/>
                  <w:b w:val="false"/>
                  <w:i w:val="false"/>
                  <w:color w:val="0000ff"/>
                  <w:sz w:val="22"/>
                  <w:u w:val="single"/>
                </w:rPr>
                <w:t>https://resh.edu.ru/subject/lesson/3218/start/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trPr>
          <w:trHeight w:val="136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с разбега внутренней частью подъёма стопы</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23">
              <w:r>
                <w:rPr>
                  <w:rFonts w:ascii="Times New Roman" w:hAnsi="Times New Roman"/>
                  <w:b w:val="false"/>
                  <w:i w:val="false"/>
                  <w:color w:val="0000ff"/>
                  <w:sz w:val="22"/>
                  <w:u w:val="single"/>
                </w:rPr>
                <w:t>https://resh.edu.ru/subject/lesson/3203/start/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w:t>
            </w:r>
          </w:p>
        </w:tc>
      </w:tr>
      <w:tr>
        <w:trPr>
          <w:trHeight w:val="592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мяча внутренней стороной стопы</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24">
              <w:r>
                <w:rPr>
                  <w:rFonts w:ascii="Times New Roman" w:hAnsi="Times New Roman"/>
                  <w:b w:val="false"/>
                  <w:i w:val="false"/>
                  <w:color w:val="0000ff"/>
                  <w:sz w:val="22"/>
                  <w:u w:val="single"/>
                </w:rPr>
                <w:t>https://resh.edu.ru/subject/lesson/3455/start/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 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tc>
      </w:tr>
      <w:tr>
        <w:trPr>
          <w:trHeight w:val="136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25">
              <w:r>
                <w:rPr>
                  <w:rFonts w:ascii="Times New Roman" w:hAnsi="Times New Roman"/>
                  <w:b w:val="false"/>
                  <w:i w:val="false"/>
                  <w:color w:val="0000ff"/>
                  <w:sz w:val="22"/>
                  <w:u w:val="single"/>
                </w:rPr>
                <w:t>https://resh.edu.ru/subject/lesson/3216/start/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w:t>
            </w:r>
          </w:p>
        </w:tc>
      </w:tr>
      <w:tr>
        <w:trPr>
          <w:trHeight w:val="136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26">
              <w:r>
                <w:rPr>
                  <w:rFonts w:ascii="Times New Roman" w:hAnsi="Times New Roman"/>
                  <w:b w:val="false"/>
                  <w:i w:val="false"/>
                  <w:color w:val="0000ff"/>
                  <w:sz w:val="22"/>
                  <w:u w:val="single"/>
                </w:rPr>
                <w:t>https://resh.edu.ru/subject/lesson/3216/start/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w:t>
            </w:r>
          </w:p>
        </w:tc>
      </w:tr>
      <w:tr>
        <w:trPr>
          <w:trHeight w:val="136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27">
              <w:r>
                <w:rPr>
                  <w:rFonts w:ascii="Times New Roman" w:hAnsi="Times New Roman"/>
                  <w:b w:val="false"/>
                  <w:i w:val="false"/>
                  <w:color w:val="0000ff"/>
                  <w:sz w:val="22"/>
                  <w:u w:val="single"/>
                </w:rPr>
                <w:t>https://resh.edu.ru/subject/lesson/3215/start/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демонстрировать и использовать технические действия спортивных игр:</w:t>
            </w:r>
          </w:p>
        </w:tc>
      </w:tr>
      <w:tr>
        <w:trPr>
          <w:trHeight w:val="136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28">
              <w:r>
                <w:rPr>
                  <w:rFonts w:ascii="Times New Roman" w:hAnsi="Times New Roman"/>
                  <w:b w:val="false"/>
                  <w:i w:val="false"/>
                  <w:color w:val="0000ff"/>
                  <w:sz w:val="22"/>
                  <w:u w:val="single"/>
                </w:rPr>
                <w:t>https://resh.edu.ru/subject/lesson/3455/start/</w:t>
              </w:r>
            </w:hyperlink>
          </w:p>
        </w:tc>
        <w:tc>
          <w:tcPr>
            <w:tcW w:w="2076" w:type="dxa"/>
            <w:tcBorders/>
            <w:tcMar>
              <w:top w:w="50" w:type="dxa"/>
              <w:left w:w="100" w:type="dxa"/>
            </w:tcMar>
            <w:vAlign w:val="center"/>
          </w:tcPr>
          <w:p>
            <w:pPr>
              <w:spacing w:before="0" w:after="0"/>
              <w:ind w:left="135"/>
              <w:jc w:val="left"/>
            </w:pPr>
          </w:p>
        </w:tc>
      </w:tr>
      <w:tr>
        <w:trPr>
          <w:trHeight w:val="486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29">
              <w:r>
                <w:rPr>
                  <w:rFonts w:ascii="Times New Roman" w:hAnsi="Times New Roman"/>
                  <w:b w:val="false"/>
                  <w:i w:val="false"/>
                  <w:color w:val="0000ff"/>
                  <w:sz w:val="22"/>
                  <w:u w:val="single"/>
                </w:rPr>
                <w:t>https://resh.edu.ru/subject/lesson/3469/start/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trPr>
          <w:trHeight w:val="271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30">
              <w:r>
                <w:rPr>
                  <w:rFonts w:ascii="Times New Roman" w:hAnsi="Times New Roman"/>
                  <w:b w:val="false"/>
                  <w:i w:val="false"/>
                  <w:color w:val="0000ff"/>
                  <w:sz w:val="22"/>
                  <w:u w:val="single"/>
                </w:rPr>
                <w:t>https://resh.edu.ru/subject/lesson/3220/start/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trPr>
          <w:trHeight w:val="271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31">
              <w:r>
                <w:rPr>
                  <w:rFonts w:ascii="Times New Roman" w:hAnsi="Times New Roman"/>
                  <w:b w:val="false"/>
                  <w:i w:val="false"/>
                  <w:color w:val="0000ff"/>
                  <w:sz w:val="22"/>
                  <w:u w:val="single"/>
                </w:rPr>
                <w:t>https://resh.edu.ru/subject/lesson/3220/start/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trPr>
          <w:trHeight w:val="271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32">
              <w:r>
                <w:rPr>
                  <w:rFonts w:ascii="Times New Roman" w:hAnsi="Times New Roman"/>
                  <w:b w:val="false"/>
                  <w:i w:val="false"/>
                  <w:color w:val="0000ff"/>
                  <w:sz w:val="22"/>
                  <w:u w:val="single"/>
                </w:rPr>
                <w:t>https://resh.edu.ru/subject/lesson/3463/start/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rPr>
          <w:trHeight w:val="271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33">
              <w:r>
                <w:rPr>
                  <w:rFonts w:ascii="Times New Roman" w:hAnsi="Times New Roman"/>
                  <w:b w:val="false"/>
                  <w:i w:val="false"/>
                  <w:color w:val="0000ff"/>
                  <w:sz w:val="22"/>
                  <w:u w:val="single"/>
                </w:rPr>
                <w:t>https://resh.edu.ru/subject/lesson/3220/start/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trPr>
          <w:trHeight w:val="271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34">
              <w:r>
                <w:rPr>
                  <w:rFonts w:ascii="Times New Roman" w:hAnsi="Times New Roman"/>
                  <w:b w:val="false"/>
                  <w:i w:val="false"/>
                  <w:color w:val="0000ff"/>
                  <w:sz w:val="22"/>
                  <w:u w:val="single"/>
                </w:rPr>
                <w:t>https://resh.edu.ru/subject/lesson/3463/start/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trPr>
          <w:trHeight w:val="277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35">
              <w:r>
                <w:rPr>
                  <w:rFonts w:ascii="Times New Roman" w:hAnsi="Times New Roman"/>
                  <w:b w:val="false"/>
                  <w:i w:val="false"/>
                  <w:color w:val="0000ff"/>
                  <w:sz w:val="22"/>
                  <w:u w:val="single"/>
                </w:rPr>
                <w:t>https://resh.edu.ru/subject/lesson/3220/start/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trPr>
          <w:trHeight w:val="3510"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36">
              <w:r>
                <w:rPr>
                  <w:rFonts w:ascii="Times New Roman" w:hAnsi="Times New Roman"/>
                  <w:b w:val="false"/>
                  <w:i w:val="false"/>
                  <w:color w:val="0000ff"/>
                  <w:sz w:val="22"/>
                  <w:u w:val="single"/>
                </w:rPr>
                <w:t>https://resh.edu.ru/subject/lesson/3212/start/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tc>
      </w:tr>
      <w:tr>
        <w:trPr>
          <w:trHeight w:val="271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37">
              <w:r>
                <w:rPr>
                  <w:rFonts w:ascii="Times New Roman" w:hAnsi="Times New Roman"/>
                  <w:b w:val="false"/>
                  <w:i w:val="false"/>
                  <w:color w:val="0000ff"/>
                  <w:sz w:val="22"/>
                  <w:u w:val="single"/>
                </w:rPr>
                <w:t>https://resh.edu.ru/subject/lesson/3419/start/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trPr>
          <w:trHeight w:val="271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38">
              <w:r>
                <w:rPr>
                  <w:rFonts w:ascii="Times New Roman" w:hAnsi="Times New Roman"/>
                  <w:b w:val="false"/>
                  <w:i w:val="false"/>
                  <w:color w:val="0000ff"/>
                  <w:sz w:val="22"/>
                  <w:u w:val="single"/>
                </w:rPr>
                <w:t>https://resh.edu.ru/subject/lesson/3212/start/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trPr>
          <w:trHeight w:val="271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0"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ind w:left="135"/>
              <w:jc w:val="left"/>
            </w:pPr>
            <w:hyperlink r:id="rId339">
              <w:r>
                <w:rPr>
                  <w:rFonts w:ascii="Times New Roman" w:hAnsi="Times New Roman"/>
                  <w:b w:val="false"/>
                  <w:i w:val="false"/>
                  <w:color w:val="0000ff"/>
                  <w:sz w:val="22"/>
                  <w:u w:val="single"/>
                </w:rPr>
                <w:t>https://resh.edu.ru/subject/lesson/3469/start/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trPr>
          <w:trHeight w:val="271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8" w:type="dxa"/>
            <w:tcBorders/>
            <w:tcMar>
              <w:top w:w="50" w:type="dxa"/>
              <w:left w:w="100" w:type="dxa"/>
            </w:tcMar>
            <w:vAlign w:val="center"/>
          </w:tcPr>
          <w:p>
            <w:pPr>
              <w:spacing w:before="0" w:after="0"/>
              <w:ind w:left="135"/>
              <w:jc w:val="left"/>
            </w:pPr>
            <w:hyperlink r:id="rId340">
              <w:r>
                <w:rPr>
                  <w:rFonts w:ascii="Times New Roman" w:hAnsi="Times New Roman"/>
                  <w:b w:val="false"/>
                  <w:i w:val="false"/>
                  <w:color w:val="0000ff"/>
                  <w:sz w:val="22"/>
                  <w:u w:val="single"/>
                </w:rPr>
                <w:t>https://resh.edu.ru/subject/lesson/3463/start/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trPr>
          <w:trHeight w:val="298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0"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ind w:left="135"/>
              <w:jc w:val="left"/>
            </w:pPr>
            <w:hyperlink r:id="rId341">
              <w:r>
                <w:rPr>
                  <w:rFonts w:ascii="Times New Roman" w:hAnsi="Times New Roman"/>
                  <w:b w:val="false"/>
                  <w:i w:val="false"/>
                  <w:color w:val="0000ff"/>
                  <w:sz w:val="22"/>
                  <w:u w:val="single"/>
                </w:rPr>
                <w:t>https://resh.edu.ru/subject/lesson/3419/start/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trPr>
          <w:trHeight w:val="2715" w:hRule="atLeast"/>
          <w:trHeight w:val="144" w:hRule="atLeast"/>
        </w:trPr>
        <w:tc>
          <w:tcPr>
            <w:tcW w:w="2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6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0"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ind w:left="135"/>
              <w:jc w:val="left"/>
            </w:pPr>
            <w:hyperlink r:id="rId342">
              <w:r>
                <w:rPr>
                  <w:rFonts w:ascii="Times New Roman" w:hAnsi="Times New Roman"/>
                  <w:b w:val="false"/>
                  <w:i w:val="false"/>
                  <w:color w:val="0000ff"/>
                  <w:sz w:val="22"/>
                  <w:u w:val="single"/>
                </w:rPr>
                <w:t>https://resh.edu.ru/subject/lesson/3469/start/</w:t>
              </w:r>
            </w:hyperlink>
          </w:p>
        </w:tc>
        <w:tc>
          <w:tcPr>
            <w:tcW w:w="20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4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62 </w:t>
            </w:r>
          </w:p>
        </w:tc>
        <w:tc>
          <w:tcPr>
            <w:tcW w:w="0" w:type="auto"/>
            <w:gridSpan w:val="3"/>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409"/>
        <w:gridCol w:w="2880"/>
        <w:gridCol w:w="960"/>
        <w:gridCol w:w="1920"/>
        <w:gridCol w:w="2080"/>
        <w:gridCol w:w="2560"/>
        <w:gridCol w:w="3200"/>
        <w:gridCol w:w="41"/>
      </w:tblGrid>
      <w:tr>
        <w:trPr>
          <w:trHeight w:val="300" w:hRule="atLeast"/>
          <w:trHeight w:val="144" w:hRule="atLeast"/>
        </w:trPr>
        <w:tc>
          <w:tcPr>
            <w:tcW w:w="2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7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2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Дополнительная информация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во время занятий легкой атлетикой. .Здоровье и здоровый образ жизни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43">
              <w:r>
                <w:rPr>
                  <w:rFonts w:ascii="Times New Roman" w:hAnsi="Times New Roman"/>
                  <w:b w:val="false"/>
                  <w:i w:val="false"/>
                  <w:color w:val="0000ff"/>
                  <w:sz w:val="22"/>
                  <w:u w:val="single"/>
                </w:rPr>
                <w:t>https://resh.edu.ru/subject/lesson/2687/start/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Туристские походы как форма активного отдыха. Бег на короткие дистанции.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44">
              <w:r>
                <w:rPr>
                  <w:rFonts w:ascii="Times New Roman" w:hAnsi="Times New Roman"/>
                  <w:b w:val="false"/>
                  <w:i w:val="false"/>
                  <w:color w:val="0000ff"/>
                  <w:sz w:val="22"/>
                  <w:u w:val="single"/>
                </w:rPr>
                <w:t>https://resh.edu.ru/subject/lesson/3240/start/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trPr>
          <w:trHeight w:val="478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Профессионально-прикладная физическая культура. Бег на длинные дистанции.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45">
              <w:r>
                <w:rPr>
                  <w:rFonts w:ascii="Times New Roman" w:hAnsi="Times New Roman"/>
                  <w:b w:val="false"/>
                  <w:i w:val="false"/>
                  <w:color w:val="0000ff"/>
                  <w:sz w:val="22"/>
                  <w:u w:val="single"/>
                </w:rPr>
                <w:t>https://resh.edu.ru/subject/lesson/3422/start/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снижения избыточной массы тела. Прыжки в длину с места толчком двумя ногами.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346">
              <w:r>
                <w:rPr>
                  <w:rFonts w:ascii="Times New Roman" w:hAnsi="Times New Roman"/>
                  <w:b w:val="false"/>
                  <w:i w:val="false"/>
                  <w:color w:val="0000ff"/>
                  <w:sz w:val="22"/>
                  <w:u w:val="single"/>
                </w:rPr>
                <w:t>https://resh.edu.ru/subject/lesson/3421/start/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 Прыжки в длину "прогнувшись"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47">
              <w:r>
                <w:rPr>
                  <w:rFonts w:ascii="Times New Roman" w:hAnsi="Times New Roman"/>
                  <w:b w:val="false"/>
                  <w:i w:val="false"/>
                  <w:color w:val="0000ff"/>
                  <w:sz w:val="22"/>
                  <w:u w:val="single"/>
                </w:rPr>
                <w:t>https://resh.edu.ru/subject/lesson/3422/start/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Банные процедуры. Прыжки в длину "согнув ноги"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48">
              <w:r>
                <w:rPr>
                  <w:rFonts w:ascii="Times New Roman" w:hAnsi="Times New Roman"/>
                  <w:b w:val="false"/>
                  <w:i w:val="false"/>
                  <w:color w:val="0000ff"/>
                  <w:sz w:val="22"/>
                  <w:u w:val="single"/>
                </w:rPr>
                <w:t>https://resh.edu.ru/subject/lesson/3238/start/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rPr>
          <w:trHeight w:val="471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49">
              <w:r>
                <w:rPr>
                  <w:rFonts w:ascii="Times New Roman" w:hAnsi="Times New Roman"/>
                  <w:b w:val="false"/>
                  <w:i w:val="false"/>
                  <w:color w:val="0000ff"/>
                  <w:sz w:val="22"/>
                  <w:u w:val="single"/>
                </w:rPr>
                <w:t>https://resh.edu.ru/subject/lesson/3421/start/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функциональных резервов организма. Метание спортивного снаряда с разбега на дальность.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350">
              <w:r>
                <w:rPr>
                  <w:rFonts w:ascii="Times New Roman" w:hAnsi="Times New Roman"/>
                  <w:b w:val="false"/>
                  <w:i w:val="false"/>
                  <w:color w:val="0000ff"/>
                  <w:sz w:val="22"/>
                  <w:u w:val="single"/>
                </w:rPr>
                <w:t>https://resh.edu.ru/subject/lesson/3238/start/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во время самостоятельных занятий физическими упражнениями и активного отдыха. Специально беговые упражнения.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51">
              <w:r>
                <w:rPr>
                  <w:rFonts w:ascii="Times New Roman" w:hAnsi="Times New Roman"/>
                  <w:b w:val="false"/>
                  <w:i w:val="false"/>
                  <w:color w:val="0000ff"/>
                  <w:sz w:val="22"/>
                  <w:u w:val="single"/>
                </w:rPr>
                <w:t>https://resh.edu.ru/subject/lesson/3422/start/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физической культурой и режим питания. Эстафетный бег.</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52">
              <w:r>
                <w:rPr>
                  <w:rFonts w:ascii="Times New Roman" w:hAnsi="Times New Roman"/>
                  <w:b w:val="false"/>
                  <w:i w:val="false"/>
                  <w:color w:val="0000ff"/>
                  <w:sz w:val="22"/>
                  <w:u w:val="single"/>
                </w:rPr>
                <w:t>https://resh.edu.ru/subject/lesson/3238/start/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во время занятий спортивными играми. Ведение баскетбольного мяча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53">
              <w:r>
                <w:rPr>
                  <w:rFonts w:ascii="Times New Roman" w:hAnsi="Times New Roman"/>
                  <w:b w:val="false"/>
                  <w:i w:val="false"/>
                  <w:color w:val="0000ff"/>
                  <w:sz w:val="22"/>
                  <w:u w:val="single"/>
                </w:rPr>
                <w:t>https://resh.edu.ru/subject/lesson/3462/start/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технические действия в спортивных играх: баскетбол</w:t>
            </w: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54">
              <w:r>
                <w:rPr>
                  <w:rFonts w:ascii="Times New Roman" w:hAnsi="Times New Roman"/>
                  <w:b w:val="false"/>
                  <w:i w:val="false"/>
                  <w:color w:val="0000ff"/>
                  <w:sz w:val="22"/>
                  <w:u w:val="single"/>
                </w:rPr>
                <w:t>https://resh.edu.ru/subject/lesson/3456/start/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технические действия в спортивных играх: баскетбол</w:t>
            </w: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баскетбольного мяча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55">
              <w:r>
                <w:rPr>
                  <w:rFonts w:ascii="Times New Roman" w:hAnsi="Times New Roman"/>
                  <w:b w:val="false"/>
                  <w:i w:val="false"/>
                  <w:color w:val="0000ff"/>
                  <w:sz w:val="22"/>
                  <w:u w:val="single"/>
                </w:rPr>
                <w:t>https://resh.edu.ru/subject/lesson/3232/start/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технические действия в спортивных играх: баскетбол</w:t>
            </w:r>
          </w:p>
        </w:tc>
      </w:tr>
      <w:tr>
        <w:trPr>
          <w:trHeight w:val="21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баскетбольного мяча на месте с отскоком об пол.</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56">
              <w:r>
                <w:rPr>
                  <w:rFonts w:ascii="Times New Roman" w:hAnsi="Times New Roman"/>
                  <w:b w:val="false"/>
                  <w:i w:val="false"/>
                  <w:color w:val="0000ff"/>
                  <w:sz w:val="22"/>
                  <w:u w:val="single"/>
                </w:rPr>
                <w:t>https://resh.edu.ru/subject/lesson/3231/start/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технические действия в спортивных играх: баскетбол</w:t>
            </w: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баскетбольного мяча в прыжке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57">
              <w:r>
                <w:rPr>
                  <w:rFonts w:ascii="Times New Roman" w:hAnsi="Times New Roman"/>
                  <w:b w:val="false"/>
                  <w:i w:val="false"/>
                  <w:color w:val="0000ff"/>
                  <w:sz w:val="22"/>
                  <w:u w:val="single"/>
                </w:rPr>
                <w:t>https://resh.edu.ru/subject/lesson/3236/start/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технические действия в спортивных играх: баскетбол</w:t>
            </w: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баскетбольного мяча после 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58">
              <w:r>
                <w:rPr>
                  <w:rFonts w:ascii="Times New Roman" w:hAnsi="Times New Roman"/>
                  <w:b w:val="false"/>
                  <w:i w:val="false"/>
                  <w:color w:val="0000ff"/>
                  <w:sz w:val="22"/>
                  <w:u w:val="single"/>
                </w:rPr>
                <w:t>https://resh.edu.ru/subject/lesson/3235/start/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технические действия в спортивных играх: баскетбол</w:t>
            </w: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Учебная игра баскетбол.</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59">
              <w:r>
                <w:rPr>
                  <w:rFonts w:ascii="Times New Roman" w:hAnsi="Times New Roman"/>
                  <w:b w:val="false"/>
                  <w:i w:val="false"/>
                  <w:color w:val="0000ff"/>
                  <w:sz w:val="22"/>
                  <w:u w:val="single"/>
                </w:rPr>
                <w:t>https://resh.edu.ru/subject/lesson/3235/start/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технические действия в спортивных играх: баскетбол</w:t>
            </w: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во время занятий гимнастикой. Длинный кувырок с разбега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60">
              <w:r>
                <w:rPr>
                  <w:rFonts w:ascii="Times New Roman" w:hAnsi="Times New Roman"/>
                  <w:b w:val="false"/>
                  <w:i w:val="false"/>
                  <w:color w:val="0000ff"/>
                  <w:sz w:val="22"/>
                  <w:u w:val="single"/>
                </w:rPr>
                <w:t>https://resh.edu.ru/subject/lesson/3420/start/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в упор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61">
              <w:r>
                <w:rPr>
                  <w:rFonts w:ascii="Times New Roman" w:hAnsi="Times New Roman"/>
                  <w:b w:val="false"/>
                  <w:i w:val="false"/>
                  <w:color w:val="0000ff"/>
                  <w:sz w:val="22"/>
                  <w:u w:val="single"/>
                </w:rPr>
                <w:t>https://resh.edu.ru/subject/lesson/3239/start/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tc>
      </w:tr>
      <w:tr>
        <w:trPr>
          <w:trHeight w:val="37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62">
              <w:r>
                <w:rPr>
                  <w:rFonts w:ascii="Times New Roman" w:hAnsi="Times New Roman"/>
                  <w:b w:val="false"/>
                  <w:i w:val="false"/>
                  <w:color w:val="0000ff"/>
                  <w:sz w:val="22"/>
                  <w:u w:val="single"/>
                </w:rPr>
                <w:t>https://resh.edu.ru/subject/lesson/3423/start/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w:t>
            </w:r>
          </w:p>
        </w:tc>
      </w:tr>
      <w:tr>
        <w:trPr>
          <w:trHeight w:val="31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63">
              <w:r>
                <w:rPr>
                  <w:rFonts w:ascii="Times New Roman" w:hAnsi="Times New Roman"/>
                  <w:b w:val="false"/>
                  <w:i w:val="false"/>
                  <w:color w:val="0000ff"/>
                  <w:sz w:val="22"/>
                  <w:u w:val="single"/>
                </w:rPr>
                <w:t>https://resh.edu.ru/subject/lesson/3239/start/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64">
              <w:r>
                <w:rPr>
                  <w:rFonts w:ascii="Times New Roman" w:hAnsi="Times New Roman"/>
                  <w:b w:val="false"/>
                  <w:i w:val="false"/>
                  <w:color w:val="0000ff"/>
                  <w:sz w:val="22"/>
                  <w:u w:val="single"/>
                </w:rPr>
                <w:t>https://resh.edu.ru/subject/lesson/3423/start/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составлять и выполнять композицию упражнений черлидинга с построением пирамид, элементами степ-аэробики и акробатики (девушки);</w:t>
            </w: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 Акробатическая комбинация. Висы и упоры.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65">
              <w:r>
                <w:rPr>
                  <w:rFonts w:ascii="Times New Roman" w:hAnsi="Times New Roman"/>
                  <w:b w:val="false"/>
                  <w:i w:val="false"/>
                  <w:color w:val="0000ff"/>
                  <w:sz w:val="22"/>
                  <w:u w:val="single"/>
                </w:rPr>
                <w:t>https://resh.edu.ru/subject/lesson/3240/start/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66">
              <w:r>
                <w:rPr>
                  <w:rFonts w:ascii="Times New Roman" w:hAnsi="Times New Roman"/>
                  <w:b w:val="false"/>
                  <w:i w:val="false"/>
                  <w:color w:val="0000ff"/>
                  <w:sz w:val="22"/>
                  <w:u w:val="single"/>
                </w:rPr>
                <w:t>https://resh.edu.ru/subject/lesson/3426/start/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tc>
      </w:tr>
      <w:tr>
        <w:trPr>
          <w:trHeight w:val="432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Сгибание и разгибание рук в упоре лежа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67">
              <w:r>
                <w:rPr>
                  <w:rFonts w:ascii="Times New Roman" w:hAnsi="Times New Roman"/>
                  <w:b w:val="false"/>
                  <w:i w:val="false"/>
                  <w:color w:val="0000ff"/>
                  <w:sz w:val="22"/>
                  <w:u w:val="single"/>
                </w:rPr>
                <w:t>https://resh.edu.ru/subject/lesson/3239/start/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tc>
      </w:tr>
      <w:tr>
        <w:trPr>
          <w:trHeight w:val="27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Тест на гибкость, наклон из положения стоя. ОФП.</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368">
              <w:r>
                <w:rPr>
                  <w:rFonts w:ascii="Times New Roman" w:hAnsi="Times New Roman"/>
                  <w:b w:val="false"/>
                  <w:i w:val="false"/>
                  <w:color w:val="0000ff"/>
                  <w:sz w:val="22"/>
                  <w:u w:val="single"/>
                </w:rPr>
                <w:t>https://resh.edu.ru/subject/lesson/3423/start/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tc>
      </w:tr>
      <w:tr>
        <w:trPr>
          <w:trHeight w:val="459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набивного мяча из положения сидя из – за головы, на дальность. ОФП.</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69">
              <w:r>
                <w:rPr>
                  <w:rFonts w:ascii="Times New Roman" w:hAnsi="Times New Roman"/>
                  <w:b w:val="false"/>
                  <w:i w:val="false"/>
                  <w:color w:val="0000ff"/>
                  <w:sz w:val="22"/>
                  <w:u w:val="single"/>
                </w:rPr>
                <w:t>https://resh.edu.ru/subject/lesson/3240/start/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trPr>
          <w:trHeight w:val="432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координации движений.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70">
              <w:r>
                <w:rPr>
                  <w:rFonts w:ascii="Times New Roman" w:hAnsi="Times New Roman"/>
                  <w:b w:val="false"/>
                  <w:i w:val="false"/>
                  <w:color w:val="0000ff"/>
                  <w:sz w:val="22"/>
                  <w:u w:val="single"/>
                </w:rPr>
                <w:t>https://resh.edu.ru/subject/lesson/3237/start/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ритмической гимнастики (девочки), ОФП (юноши)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71">
              <w:r>
                <w:rPr>
                  <w:rFonts w:ascii="Times New Roman" w:hAnsi="Times New Roman"/>
                  <w:b w:val="false"/>
                  <w:i w:val="false"/>
                  <w:color w:val="0000ff"/>
                  <w:sz w:val="22"/>
                  <w:u w:val="single"/>
                </w:rPr>
                <w:t>https://resh.edu.ru/subject/lesson/3423/start/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tc>
      </w:tr>
      <w:tr>
        <w:trPr>
          <w:trHeight w:val="336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во время занятий лыжной подготовкой. Передвижение попеременным двухшажным ходом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72">
              <w:r>
                <w:rPr>
                  <w:rFonts w:ascii="Times New Roman" w:hAnsi="Times New Roman"/>
                  <w:b w:val="false"/>
                  <w:i w:val="false"/>
                  <w:color w:val="0000ff"/>
                  <w:sz w:val="22"/>
                  <w:u w:val="single"/>
                </w:rPr>
                <w:t>https://resh.edu.ru/subject/lesson/3426/start/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73">
              <w:r>
                <w:rPr>
                  <w:rFonts w:ascii="Times New Roman" w:hAnsi="Times New Roman"/>
                  <w:b w:val="false"/>
                  <w:i w:val="false"/>
                  <w:color w:val="0000ff"/>
                  <w:sz w:val="22"/>
                  <w:u w:val="single"/>
                </w:rPr>
                <w:t>https://resh.edu.ru/subject/lesson/3470/start/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74">
              <w:r>
                <w:rPr>
                  <w:rFonts w:ascii="Times New Roman" w:hAnsi="Times New Roman"/>
                  <w:b w:val="false"/>
                  <w:i w:val="false"/>
                  <w:color w:val="0000ff"/>
                  <w:sz w:val="22"/>
                  <w:u w:val="single"/>
                </w:rPr>
                <w:t>https://resh.edu.ru/subject/lesson/3237/start/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стремление к физическому совершенствованию, формированию культуры движения и телосложения, самовыражению в избранном виде спорта;</w:t>
            </w: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 по учебной дистанции.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75">
              <w:r>
                <w:rPr>
                  <w:rFonts w:ascii="Times New Roman" w:hAnsi="Times New Roman"/>
                  <w:b w:val="false"/>
                  <w:i w:val="false"/>
                  <w:color w:val="0000ff"/>
                  <w:sz w:val="22"/>
                  <w:u w:val="single"/>
                </w:rPr>
                <w:t>https://resh.edu.ru/subject/lesson/3470/start/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76">
              <w:r>
                <w:rPr>
                  <w:rFonts w:ascii="Times New Roman" w:hAnsi="Times New Roman"/>
                  <w:b w:val="false"/>
                  <w:i w:val="false"/>
                  <w:color w:val="0000ff"/>
                  <w:sz w:val="22"/>
                  <w:u w:val="single"/>
                </w:rPr>
                <w:t>https://resh.edu.ru/subject/lesson/3237/start/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хода на ход, преодоление контруклонов. Подготовка лыж и экипировки к занятиям.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77">
              <w:r>
                <w:rPr>
                  <w:rFonts w:ascii="Times New Roman" w:hAnsi="Times New Roman"/>
                  <w:b w:val="false"/>
                  <w:i w:val="false"/>
                  <w:color w:val="0000ff"/>
                  <w:sz w:val="22"/>
                  <w:u w:val="single"/>
                </w:rPr>
                <w:t>https://resh.edu.ru/subject/lesson/3470/start/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стремление к физическому совершенствованию, формированию культуры движения и телосложения, самовыражению в избранном виде спорта;</w:t>
            </w:r>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 техника ходов. Повторение ходов. Смазка лыж и ремонт лыж.</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78">
              <w:r>
                <w:rPr>
                  <w:rFonts w:ascii="Times New Roman" w:hAnsi="Times New Roman"/>
                  <w:b w:val="false"/>
                  <w:i w:val="false"/>
                  <w:color w:val="0000ff"/>
                  <w:sz w:val="22"/>
                  <w:u w:val="single"/>
                </w:rPr>
                <w:t>https://resh.edu.ru/subject/lesson/3461/start/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Разминка на учебном круге. Лыжные гонки – соревнования. История лыжного спорта в России.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79">
              <w:r>
                <w:rPr>
                  <w:rFonts w:ascii="Times New Roman" w:hAnsi="Times New Roman"/>
                  <w:b w:val="false"/>
                  <w:i w:val="false"/>
                  <w:color w:val="0000ff"/>
                  <w:sz w:val="22"/>
                  <w:u w:val="single"/>
                </w:rPr>
                <w:t>https://resh.edu.ru/subject/lesson/3470/start/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Полуконьковый и коньковый ход. Правила передвижения в колонне при подъеме.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80">
              <w:r>
                <w:rPr>
                  <w:rFonts w:ascii="Times New Roman" w:hAnsi="Times New Roman"/>
                  <w:b w:val="false"/>
                  <w:i w:val="false"/>
                  <w:color w:val="0000ff"/>
                  <w:sz w:val="22"/>
                  <w:u w:val="single"/>
                </w:rPr>
                <w:t>https://resh.edu.ru/subject/lesson/3237/start/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стремление к физическому совершенствованию, формированию культуры движения и телосложения, самовыражению в избранном виде спорта;</w:t>
            </w:r>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изученных ходов.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81">
              <w:r>
                <w:rPr>
                  <w:rFonts w:ascii="Times New Roman" w:hAnsi="Times New Roman"/>
                  <w:b w:val="false"/>
                  <w:i w:val="false"/>
                  <w:color w:val="0000ff"/>
                  <w:sz w:val="22"/>
                  <w:u w:val="single"/>
                </w:rPr>
                <w:t>https://resh.edu.ru/subject/lesson/3470/start/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с гор, повороты, торможение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82">
              <w:r>
                <w:rPr>
                  <w:rFonts w:ascii="Times New Roman" w:hAnsi="Times New Roman"/>
                  <w:b w:val="false"/>
                  <w:i w:val="false"/>
                  <w:color w:val="0000ff"/>
                  <w:sz w:val="22"/>
                  <w:u w:val="single"/>
                </w:rPr>
                <w:t>https://resh.edu.ru/subject/lesson/3462/start/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стремление к физическому совершенствованию, формированию культуры движения и телосложения, самовыражению в избранном виде спорта;</w:t>
            </w:r>
          </w:p>
        </w:tc>
      </w:tr>
      <w:tr>
        <w:trPr>
          <w:trHeight w:val="3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лыжные гонки.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383">
              <w:r>
                <w:rPr>
                  <w:rFonts w:ascii="Times New Roman" w:hAnsi="Times New Roman"/>
                  <w:b w:val="false"/>
                  <w:i w:val="false"/>
                  <w:color w:val="0000ff"/>
                  <w:sz w:val="22"/>
                  <w:u w:val="single"/>
                </w:rPr>
                <w:t>https://resh.edu.ru/subject/lesson/3470/start/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trPr>
          <w:trHeight w:val="37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во время занятий спортивными играми. Подача волейбольного мяча в разные зоны площадки соперника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84">
              <w:r>
                <w:rPr>
                  <w:rFonts w:ascii="Times New Roman" w:hAnsi="Times New Roman"/>
                  <w:b w:val="false"/>
                  <w:i w:val="false"/>
                  <w:color w:val="0000ff"/>
                  <w:sz w:val="22"/>
                  <w:u w:val="single"/>
                </w:rPr>
                <w:t>https://resh.edu.ru/subject/lesson/3462/start/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технические действия в спортивных играх: волейбол, взаимодействовать с игроками своих команд в условиях игровой деятельности, при организации тактических действий в нападении и защите;</w:t>
            </w:r>
          </w:p>
        </w:tc>
      </w:tr>
      <w:tr>
        <w:trPr>
          <w:trHeight w:val="405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волейбольного мяча в разные зоны площадки соперника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85">
              <w:r>
                <w:rPr>
                  <w:rFonts w:ascii="Times New Roman" w:hAnsi="Times New Roman"/>
                  <w:b w:val="false"/>
                  <w:i w:val="false"/>
                  <w:color w:val="0000ff"/>
                  <w:sz w:val="22"/>
                  <w:u w:val="single"/>
                </w:rPr>
                <w:t>https://resh.edu.ru/subject/lesson/3236/start/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trPr>
          <w:trHeight w:val="405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волейбольного мяча на месте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86">
              <w:r>
                <w:rPr>
                  <w:rFonts w:ascii="Times New Roman" w:hAnsi="Times New Roman"/>
                  <w:b w:val="false"/>
                  <w:i w:val="false"/>
                  <w:color w:val="0000ff"/>
                  <w:sz w:val="22"/>
                  <w:u w:val="single"/>
                </w:rPr>
                <w:t>https://resh.edu.ru/subject/lesson/3235/start/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trPr>
          <w:trHeight w:val="41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87">
              <w:r>
                <w:rPr>
                  <w:rFonts w:ascii="Times New Roman" w:hAnsi="Times New Roman"/>
                  <w:b w:val="false"/>
                  <w:i w:val="false"/>
                  <w:color w:val="0000ff"/>
                  <w:sz w:val="22"/>
                  <w:u w:val="single"/>
                </w:rPr>
                <w:t>https://resh.edu.ru/subject/lesson/3229/start/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trPr>
          <w:trHeight w:val="405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передача мяча двумя руками над собой.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88">
              <w:r>
                <w:rPr>
                  <w:rFonts w:ascii="Times New Roman" w:hAnsi="Times New Roman"/>
                  <w:b w:val="false"/>
                  <w:i w:val="false"/>
                  <w:color w:val="0000ff"/>
                  <w:sz w:val="22"/>
                  <w:u w:val="single"/>
                </w:rPr>
                <w:t>https://resh.edu.ru/subject/lesson/3227/start/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trPr>
          <w:trHeight w:val="405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 Учебная игра в волейбол.</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89">
              <w:r>
                <w:rPr>
                  <w:rFonts w:ascii="Times New Roman" w:hAnsi="Times New Roman"/>
                  <w:b w:val="false"/>
                  <w:i w:val="false"/>
                  <w:color w:val="0000ff"/>
                  <w:sz w:val="22"/>
                  <w:u w:val="single"/>
                </w:rPr>
                <w:t>https://resh.edu.ru/subject/lesson/3420/start/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trPr>
          <w:trHeight w:val="405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90">
              <w:r>
                <w:rPr>
                  <w:rFonts w:ascii="Times New Roman" w:hAnsi="Times New Roman"/>
                  <w:b w:val="false"/>
                  <w:i w:val="false"/>
                  <w:color w:val="0000ff"/>
                  <w:sz w:val="22"/>
                  <w:u w:val="single"/>
                </w:rPr>
                <w:t>https://resh.edu.ru/subject/lesson/3234/start/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trPr>
          <w:trHeight w:val="44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с обводкой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91">
              <w:r>
                <w:rPr>
                  <w:rFonts w:ascii="Times New Roman" w:hAnsi="Times New Roman"/>
                  <w:b w:val="false"/>
                  <w:i w:val="false"/>
                  <w:color w:val="0000ff"/>
                  <w:sz w:val="22"/>
                  <w:u w:val="single"/>
                </w:rPr>
                <w:t>https://resh.edu.ru/subject/lesson/3236/start/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trPr>
          <w:trHeight w:val="405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футбольного мяча.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92">
              <w:r>
                <w:rPr>
                  <w:rFonts w:ascii="Times New Roman" w:hAnsi="Times New Roman"/>
                  <w:b w:val="false"/>
                  <w:i w:val="false"/>
                  <w:color w:val="0000ff"/>
                  <w:sz w:val="22"/>
                  <w:u w:val="single"/>
                </w:rPr>
                <w:t>https://resh.edu.ru/subject/lesson/3234/start/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trPr>
          <w:trHeight w:val="405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 работа в парах.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93">
              <w:r>
                <w:rPr>
                  <w:rFonts w:ascii="Times New Roman" w:hAnsi="Times New Roman"/>
                  <w:b w:val="false"/>
                  <w:i w:val="false"/>
                  <w:color w:val="0000ff"/>
                  <w:sz w:val="22"/>
                  <w:u w:val="single"/>
                </w:rPr>
                <w:t>https://resh.edu.ru/subject/lesson/3466/start/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trPr>
          <w:trHeight w:val="423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футбольному мячу с места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94">
              <w:r>
                <w:rPr>
                  <w:rFonts w:ascii="Times New Roman" w:hAnsi="Times New Roman"/>
                  <w:b w:val="false"/>
                  <w:i w:val="false"/>
                  <w:color w:val="0000ff"/>
                  <w:sz w:val="22"/>
                  <w:u w:val="single"/>
                </w:rPr>
                <w:t>https://resh.edu.ru/subject/lesson/3234/start/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trPr>
          <w:trHeight w:val="405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футбольному мячу в движении. Учебная игра в мини-футбол.</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95">
              <w:r>
                <w:rPr>
                  <w:rFonts w:ascii="Times New Roman" w:hAnsi="Times New Roman"/>
                  <w:b w:val="false"/>
                  <w:i w:val="false"/>
                  <w:color w:val="0000ff"/>
                  <w:sz w:val="22"/>
                  <w:u w:val="single"/>
                </w:rPr>
                <w:t>https://resh.edu.ru/subject/lesson/3235/start/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ТБ во время занятий легкой атлетикой. Высокий старт, специально беговые упражнения.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96">
              <w:r>
                <w:rPr>
                  <w:rFonts w:ascii="Times New Roman" w:hAnsi="Times New Roman"/>
                  <w:b w:val="false"/>
                  <w:i w:val="false"/>
                  <w:color w:val="0000ff"/>
                  <w:sz w:val="22"/>
                  <w:u w:val="single"/>
                </w:rPr>
                <w:t>https://resh.edu.ru/subject/lesson/3422/start/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trPr>
          <w:trHeight w:val="351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97">
              <w:r>
                <w:rPr>
                  <w:rFonts w:ascii="Times New Roman" w:hAnsi="Times New Roman"/>
                  <w:b w:val="false"/>
                  <w:i w:val="false"/>
                  <w:color w:val="0000ff"/>
                  <w:sz w:val="22"/>
                  <w:u w:val="single"/>
                </w:rPr>
                <w:t>https://resh.edu.ru/subject/lesson/3420/start/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98">
              <w:r>
                <w:rPr>
                  <w:rFonts w:ascii="Times New Roman" w:hAnsi="Times New Roman"/>
                  <w:b w:val="false"/>
                  <w:i w:val="false"/>
                  <w:color w:val="0000ff"/>
                  <w:sz w:val="22"/>
                  <w:u w:val="single"/>
                </w:rPr>
                <w:t>https://resh.edu.ru/subject/lesson/3420/start/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trPr>
          <w:trHeight w:val="3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399">
              <w:r>
                <w:rPr>
                  <w:rFonts w:ascii="Times New Roman" w:hAnsi="Times New Roman"/>
                  <w:b w:val="false"/>
                  <w:i w:val="false"/>
                  <w:color w:val="0000ff"/>
                  <w:sz w:val="22"/>
                  <w:u w:val="single"/>
                </w:rPr>
                <w:t>https://resh.edu.ru/subject/lesson/3422/start/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400">
              <w:r>
                <w:rPr>
                  <w:rFonts w:ascii="Times New Roman" w:hAnsi="Times New Roman"/>
                  <w:b w:val="false"/>
                  <w:i w:val="false"/>
                  <w:color w:val="0000ff"/>
                  <w:sz w:val="22"/>
                  <w:u w:val="single"/>
                </w:rPr>
                <w:t>https://resh.edu.ru/subject/lesson/3238/start/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401">
              <w:r>
                <w:rPr>
                  <w:rFonts w:ascii="Times New Roman" w:hAnsi="Times New Roman"/>
                  <w:b w:val="false"/>
                  <w:i w:val="false"/>
                  <w:color w:val="0000ff"/>
                  <w:sz w:val="22"/>
                  <w:u w:val="single"/>
                </w:rPr>
                <w:t>https://resh.edu.ru/subject/lesson/3422/start/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trPr>
          <w:trHeight w:val="432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402">
              <w:r>
                <w:rPr>
                  <w:rFonts w:ascii="Times New Roman" w:hAnsi="Times New Roman"/>
                  <w:b w:val="false"/>
                  <w:i w:val="false"/>
                  <w:color w:val="0000ff"/>
                  <w:sz w:val="22"/>
                  <w:u w:val="single"/>
                </w:rPr>
                <w:t>https://resh.edu.ru/subject/lesson/3239/start/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trPr>
          <w:trHeight w:val="363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403">
              <w:r>
                <w:rPr>
                  <w:rFonts w:ascii="Times New Roman" w:hAnsi="Times New Roman"/>
                  <w:b w:val="false"/>
                  <w:i w:val="false"/>
                  <w:color w:val="0000ff"/>
                  <w:sz w:val="22"/>
                  <w:u w:val="single"/>
                </w:rPr>
                <w:t>https://resh.edu.ru/subject/lesson/3239/start/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404">
              <w:r>
                <w:rPr>
                  <w:rFonts w:ascii="Times New Roman" w:hAnsi="Times New Roman"/>
                  <w:b w:val="false"/>
                  <w:i w:val="false"/>
                  <w:color w:val="0000ff"/>
                  <w:sz w:val="22"/>
                  <w:u w:val="single"/>
                </w:rPr>
                <w:t>https://resh.edu.ru/subject/lesson/3420/start/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tc>
      </w:tr>
      <w:tr>
        <w:trPr>
          <w:trHeight w:val="432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405">
              <w:r>
                <w:rPr>
                  <w:rFonts w:ascii="Times New Roman" w:hAnsi="Times New Roman"/>
                  <w:b w:val="false"/>
                  <w:i w:val="false"/>
                  <w:color w:val="0000ff"/>
                  <w:sz w:val="22"/>
                  <w:u w:val="single"/>
                </w:rPr>
                <w:t>https://resh.edu.ru/subject/lesson/3422/start/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406">
              <w:r>
                <w:rPr>
                  <w:rFonts w:ascii="Times New Roman" w:hAnsi="Times New Roman"/>
                  <w:b w:val="false"/>
                  <w:i w:val="false"/>
                  <w:color w:val="0000ff"/>
                  <w:sz w:val="22"/>
                  <w:u w:val="single"/>
                </w:rPr>
                <w:t>https://resh.edu.ru/subject/lesson/3420/start/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trPr>
          <w:trHeight w:val="336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407">
              <w:r>
                <w:rPr>
                  <w:rFonts w:ascii="Times New Roman" w:hAnsi="Times New Roman"/>
                  <w:b w:val="false"/>
                  <w:i w:val="false"/>
                  <w:color w:val="0000ff"/>
                  <w:sz w:val="22"/>
                  <w:u w:val="single"/>
                </w:rPr>
                <w:t>https://resh.edu.ru/subject/lesson/3420/start/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hyperlink r:id="rId408">
              <w:r>
                <w:rPr>
                  <w:rFonts w:ascii="Times New Roman" w:hAnsi="Times New Roman"/>
                  <w:b w:val="false"/>
                  <w:i w:val="false"/>
                  <w:color w:val="0000ff"/>
                  <w:sz w:val="22"/>
                  <w:u w:val="single"/>
                </w:rPr>
                <w:t>https://resh.edu.ru/subject/lesson/3420/start/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стремление к физическому совершенствованию, формированию культуры движения и телосложения, самовыражению в избранном виде спорта;</w:t>
            </w:r>
          </w:p>
        </w:tc>
      </w:tr>
      <w:tr>
        <w:trPr>
          <w:trHeight w:val="432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409">
              <w:r>
                <w:rPr>
                  <w:rFonts w:ascii="Times New Roman" w:hAnsi="Times New Roman"/>
                  <w:b w:val="false"/>
                  <w:i w:val="false"/>
                  <w:color w:val="0000ff"/>
                  <w:sz w:val="22"/>
                  <w:u w:val="single"/>
                </w:rPr>
                <w:t>https://resh.edu.ru/subject/lesson/3238/start/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410">
              <w:r>
                <w:rPr>
                  <w:rFonts w:ascii="Times New Roman" w:hAnsi="Times New Roman"/>
                  <w:b w:val="false"/>
                  <w:i w:val="false"/>
                  <w:color w:val="0000ff"/>
                  <w:sz w:val="22"/>
                  <w:u w:val="single"/>
                </w:rPr>
                <w:t>https://resh.edu.ru/subject/lesson/3420/start/</w:t>
              </w:r>
            </w:hyperlink>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стремление к физическому совершенствованию, формированию культуры движения и телосложения, самовыражению в избранном виде спорта;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62 </w:t>
            </w:r>
          </w:p>
        </w:tc>
        <w:tc>
          <w:tcPr>
            <w:tcW w:w="0" w:type="auto"/>
            <w:gridSpan w:val="3"/>
            <w:tcBorders/>
            <w:tcMar>
              <w:top w:w="50" w:type="dxa"/>
              <w:left w:w="100" w:type="dxa"/>
            </w:tcMar>
            <w:vAlign w:val="center"/>
          </w:tcPr>
          <w:p>
            <w:pPr>
              <w:jc w:val="left"/>
            </w:pPr>
          </w:p>
        </w:tc>
      </w:tr>
    </w:tbl>
    <w:p>
      <w:pPr>
        <w:sectPr>
          <w:pgSz w:w="16383" w:h="11906" w:orient="landscape"/>
        </w:sectPr>
      </w:pPr>
    </w:p>
    <w:bookmarkStart w:name="block-18735243" w:id="27"/>
    <w:p>
      <w:pPr>
        <w:sectPr>
          <w:pgSz w:w="16383" w:h="11906" w:orient="landscape"/>
        </w:sectPr>
      </w:pPr>
    </w:p>
    <w:bookmarkEnd w:id="27"/>
    <w:bookmarkEnd w:id="26"/>
    <w:bookmarkStart w:name="block-18735246" w:id="2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056fd23-2f41-4129-8da1-d467aa21439d" w:id="29"/>
      <w:r>
        <w:rPr>
          <w:rFonts w:ascii="Times New Roman" w:hAnsi="Times New Roman"/>
          <w:b w:val="false"/>
          <w:i w:val="false"/>
          <w:color w:val="000000"/>
          <w:sz w:val="28"/>
        </w:rPr>
        <w:t>• Физическая культура: 5-й класс: учебник / Матвеев А.П., Акционерное общество «Издательство «Просвещение»</w:t>
      </w:r>
      <w:bookmarkEnd w:id="29"/>
      <w:r>
        <w:rPr>
          <w:sz w:val="28"/>
        </w:rPr>
        <w:br/>
      </w:r>
      <w:bookmarkStart w:name="f056fd23-2f41-4129-8da1-d467aa21439d" w:id="30"/>
      <w:r>
        <w:rPr>
          <w:rFonts w:ascii="Times New Roman" w:hAnsi="Times New Roman"/>
          <w:b w:val="false"/>
          <w:i w:val="false"/>
          <w:color w:val="000000"/>
          <w:sz w:val="28"/>
        </w:rPr>
        <w:t xml:space="preserve"> • Физическая культура: 6-7-е классы: учебник, 6-7 классы/ Матвеев А.П., Акционерное общество «Издательство «Просвещение»</w:t>
      </w:r>
      <w:bookmarkEnd w:id="30"/>
      <w:r>
        <w:rPr>
          <w:sz w:val="28"/>
        </w:rPr>
        <w:br/>
      </w:r>
      <w:bookmarkStart w:name="f056fd23-2f41-4129-8da1-d467aa21439d" w:id="31"/>
      <w:r>
        <w:rPr>
          <w:rFonts w:ascii="Times New Roman" w:hAnsi="Times New Roman"/>
          <w:b w:val="false"/>
          <w:i w:val="false"/>
          <w:color w:val="000000"/>
          <w:sz w:val="28"/>
        </w:rPr>
        <w:t xml:space="preserve"> • Физическая культура: 8-9-е классы: учебник, 8-9 классы/ Матвеев А.П., Акционерное общество «Издательство «Просвещение»</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e666534-2f9f-48e1-9f7c-2e635e3b9ede" w:id="32"/>
      <w:r>
        <w:rPr>
          <w:rFonts w:ascii="Times New Roman" w:hAnsi="Times New Roman"/>
          <w:b w:val="false"/>
          <w:i w:val="false"/>
          <w:color w:val="000000"/>
          <w:sz w:val="28"/>
        </w:rPr>
        <w:t>Матвеев А. П. Уроки физической культуры. Методические рекомендации 5-7 классы — Москва: Просвещение.</w:t>
      </w:r>
      <w:bookmarkEnd w:id="32"/>
      <w:r>
        <w:rPr>
          <w:sz w:val="28"/>
        </w:rPr>
        <w:br/>
      </w:r>
      <w:bookmarkStart w:name="ce666534-2f9f-48e1-9f7c-2e635e3b9ede" w:id="33"/>
      <w:r>
        <w:rPr>
          <w:rFonts w:ascii="Times New Roman" w:hAnsi="Times New Roman"/>
          <w:b w:val="false"/>
          <w:i w:val="false"/>
          <w:color w:val="000000"/>
          <w:sz w:val="28"/>
        </w:rPr>
        <w:t xml:space="preserve"> Матвеев А. П. Уроки физической культуры. Методические рекомендации 8-9 классы — Москва: Просвещение.</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a54c4b8-b2ef-4fc1-87b1-da44b5d58279" w:id="34"/>
      <w:r>
        <w:rPr>
          <w:rFonts w:ascii="Times New Roman" w:hAnsi="Times New Roman"/>
          <w:b w:val="false"/>
          <w:i w:val="false"/>
          <w:color w:val="000000"/>
          <w:sz w:val="28"/>
        </w:rPr>
        <w:t>- ФГИС Моя школа (https://myschool.edu.ru)</w:t>
      </w:r>
      <w:bookmarkEnd w:id="34"/>
      <w:r>
        <w:rPr>
          <w:sz w:val="28"/>
        </w:rPr>
        <w:br/>
      </w:r>
      <w:bookmarkStart w:name="9a54c4b8-b2ef-4fc1-87b1-da44b5d58279" w:id="35"/>
      <w:r>
        <w:rPr>
          <w:rFonts w:ascii="Times New Roman" w:hAnsi="Times New Roman"/>
          <w:b w:val="false"/>
          <w:i w:val="false"/>
          <w:color w:val="000000"/>
          <w:sz w:val="28"/>
        </w:rPr>
        <w:t xml:space="preserve"> - Российская электронная школа (https://resh.edu.ru/)</w:t>
      </w:r>
      <w:bookmarkEnd w:id="35"/>
      <w:r>
        <w:rPr>
          <w:sz w:val="28"/>
        </w:rPr>
        <w:br/>
      </w:r>
      <w:bookmarkStart w:name="9a54c4b8-b2ef-4fc1-87b1-da44b5d58279" w:id="36"/>
      <w:r>
        <w:rPr>
          <w:rFonts w:ascii="Times New Roman" w:hAnsi="Times New Roman"/>
          <w:b w:val="false"/>
          <w:i w:val="false"/>
          <w:color w:val="000000"/>
          <w:sz w:val="28"/>
        </w:rPr>
        <w:t xml:space="preserve"> - ВФСК ГТО (https://www.gto.ru/?ysclid=lm6776zhtl906494896)</w:t>
      </w:r>
      <w:bookmarkEnd w:id="36"/>
      <w:r>
        <w:rPr>
          <w:sz w:val="28"/>
        </w:rPr>
        <w:br/>
      </w:r>
      <w:bookmarkStart w:name="9a54c4b8-b2ef-4fc1-87b1-da44b5d58279" w:id="37"/>
      <w:r>
        <w:rPr>
          <w:rFonts w:ascii="Times New Roman" w:hAnsi="Times New Roman"/>
          <w:b w:val="false"/>
          <w:i w:val="false"/>
          <w:color w:val="000000"/>
          <w:sz w:val="28"/>
        </w:rPr>
        <w:t xml:space="preserve"> - ГТО76.рф (https://гто76.рф/?ysclid=lm67a3zc1473668165)</w:t>
      </w:r>
      <w:bookmarkEnd w:id="37"/>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735246" w:id="38"/>
    <w:p>
      <w:pPr>
        <w:sectPr>
          <w:pgSz w:w="11906" w:h="16383" w:orient="portrait"/>
        </w:sectPr>
      </w:pPr>
    </w:p>
    <w:bookmarkEnd w:id="38"/>
    <w:bookmarkEnd w:id="28"/>
    <w:sectPr>
      <w:pgSz w:w="11907" w:h="16839" w:code="9"/>
      <w:pgMar w:top="1440" w:right="1440" w:bottom="1440" w:left="1440"/>
    </w:sectPr>
  </w:body>
</w:document>
</file>

<file path=word/numbering.xml><?xml version="1.0" encoding="utf-8"?>
<w:numbering xmlns:r="http://schemas.openxmlformats.org/officeDocument/2006/relationships" xmlns:w="http://schemas.openxmlformats.org/wordprocessingml/2006/main"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r="http://schemas.openxmlformats.org/officeDocument/2006/relationships" xmlns:w="http://schemas.openxmlformats.org/wordprocessingml/2006/main"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r="http://schemas.openxmlformats.org/officeDocument/2006/relationships" xmlns:w="http://schemas.openxmlformats.org/wordprocessingml/2006/main"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resh.edu.ru/subject/lesson/7435/start/263201/" Type="http://schemas.openxmlformats.org/officeDocument/2006/relationships/hyperlink" Id="rId4"/>
    <Relationship TargetMode="External" Target="https://resh.edu.ru/subject/lesson/7436/start/314028/" Type="http://schemas.openxmlformats.org/officeDocument/2006/relationships/hyperlink" Id="rId5"/>
    <Relationship TargetMode="External" Target="https://resh.edu.ru/subject/lesson/7434/start/314059/" Type="http://schemas.openxmlformats.org/officeDocument/2006/relationships/hyperlink" Id="rId6"/>
    <Relationship TargetMode="External" Target="https://resh.edu.ru/subject/lesson/7446/start/314149/" Type="http://schemas.openxmlformats.org/officeDocument/2006/relationships/hyperlink" Id="rId7"/>
    <Relationship TargetMode="External" Target="https://resh.edu.ru/subject/lesson/7445/start/261347/" Type="http://schemas.openxmlformats.org/officeDocument/2006/relationships/hyperlink" Id="rId8"/>
    <Relationship TargetMode="External" Target="https://resh.edu.ru/subject/lesson/7447/start/262856/" Type="http://schemas.openxmlformats.org/officeDocument/2006/relationships/hyperlink" Id="rId9"/>
    <Relationship TargetMode="External" Target="https://resh.edu.ru/subject/lesson/7450/start/263263/" Type="http://schemas.openxmlformats.org/officeDocument/2006/relationships/hyperlink" Id="rId10"/>
    <Relationship TargetMode="External" Target="https://resh.edu.ru/subject/lesson/7451/start/314176/" Type="http://schemas.openxmlformats.org/officeDocument/2006/relationships/hyperlink" Id="rId11"/>
    <Relationship TargetMode="External" Target="https://resh.edu.ru/subject/lesson/7459/start/262735/" Type="http://schemas.openxmlformats.org/officeDocument/2006/relationships/hyperlink" Id="rId12"/>
    <Relationship TargetMode="External" Target="https://resh.edu.ru/subject/lesson/7460/start/262701/" Type="http://schemas.openxmlformats.org/officeDocument/2006/relationships/hyperlink" Id="rId13"/>
    <Relationship TargetMode="External" Target="https://resh.edu.ru/subject/lesson/7445/start/261347/" Type="http://schemas.openxmlformats.org/officeDocument/2006/relationships/hyperlink" Id="rId14"/>
    <Relationship TargetMode="External" Target="https://resh.edu.ru/subject/lesson/7462/start/262762/" Type="http://schemas.openxmlformats.org/officeDocument/2006/relationships/hyperlink" Id="rId15"/>
    <Relationship TargetMode="External" Target="https://resh.edu.ru/subject/lesson/7463/start/263135/" Type="http://schemas.openxmlformats.org/officeDocument/2006/relationships/hyperlink" Id="rId16"/>
    <Relationship TargetMode="External" Target="https://resh.edu.ru/subject/lesson/7464/start/261477/" Type="http://schemas.openxmlformats.org/officeDocument/2006/relationships/hyperlink" Id="rId17"/>
    <Relationship TargetMode="External" Target="https://resh.edu.ru/subject/lesson/7465/start/261447/" Type="http://schemas.openxmlformats.org/officeDocument/2006/relationships/hyperlink" Id="rId18"/>
    <Relationship TargetMode="External" Target="https://resh.edu.ru/subject/lesson/7466/start/262671/" Type="http://schemas.openxmlformats.org/officeDocument/2006/relationships/hyperlink" Id="rId19"/>
    <Relationship TargetMode="External" Target="https://resh.edu.ru/subject/lesson/7439/start/263013/" Type="http://schemas.openxmlformats.org/officeDocument/2006/relationships/hyperlink" Id="rId20"/>
    <Relationship TargetMode="External" Target="https://resh.edu.ru/subject/lesson/7128/start/290599/" Type="http://schemas.openxmlformats.org/officeDocument/2006/relationships/hyperlink" Id="rId21"/>
    <Relationship TargetMode="External" Target="https://resh.edu.ru/subject/lesson/7132/start/261738/" Type="http://schemas.openxmlformats.org/officeDocument/2006/relationships/hyperlink" Id="rId22"/>
    <Relationship TargetMode="External" Target="https://resh.edu.ru/subject/lesson/7130/start/261862/" Type="http://schemas.openxmlformats.org/officeDocument/2006/relationships/hyperlink" Id="rId23"/>
    <Relationship TargetMode="External" Target="https://resh.edu.ru/subject/lesson/7141/start/262054/" Type="http://schemas.openxmlformats.org/officeDocument/2006/relationships/hyperlink" Id="rId24"/>
    <Relationship TargetMode="External" Target="https://resh.edu.ru/subject/lesson/7146/start/262582/" Type="http://schemas.openxmlformats.org/officeDocument/2006/relationships/hyperlink" Id="rId25"/>
    <Relationship TargetMode="External" Target="https://resh.edu.ru/subject/lesson/7152/start/262514/" Type="http://schemas.openxmlformats.org/officeDocument/2006/relationships/hyperlink" Id="rId26"/>
    <Relationship TargetMode="External" Target="https://resh.edu.ru/subject/lesson/7154/start/309280/" Type="http://schemas.openxmlformats.org/officeDocument/2006/relationships/hyperlink" Id="rId27"/>
    <Relationship TargetMode="External" Target="https://resh.edu.ru/subject/lesson/7156/start/262455/" Type="http://schemas.openxmlformats.org/officeDocument/2006/relationships/hyperlink" Id="rId28"/>
    <Relationship TargetMode="External" Target="https://resh.edu.ru/subject/lesson/3164/start/" Type="http://schemas.openxmlformats.org/officeDocument/2006/relationships/hyperlink" Id="rId29"/>
    <Relationship TargetMode="External" Target="https://resh.edu.ru/subject/lesson/3109/start/" Type="http://schemas.openxmlformats.org/officeDocument/2006/relationships/hyperlink" Id="rId30"/>
    <Relationship TargetMode="External" Target="https://resh.edu.ru/subject/lesson/3194/start/" Type="http://schemas.openxmlformats.org/officeDocument/2006/relationships/hyperlink" Id="rId31"/>
    <Relationship TargetMode="External" Target="https://resh.edu.ru/subject/lesson/3416/start/" Type="http://schemas.openxmlformats.org/officeDocument/2006/relationships/hyperlink" Id="rId32"/>
    <Relationship TargetMode="External" Target="https://resh.edu.ru/subject/lesson/3167/start/" Type="http://schemas.openxmlformats.org/officeDocument/2006/relationships/hyperlink" Id="rId33"/>
    <Relationship TargetMode="External" Target="https://resh.edu.ru/subject/lesson/3165/start/" Type="http://schemas.openxmlformats.org/officeDocument/2006/relationships/hyperlink" Id="rId34"/>
    <Relationship TargetMode="External" Target="https://resh.edu.ru/subject/lesson/3101/start/" Type="http://schemas.openxmlformats.org/officeDocument/2006/relationships/hyperlink" Id="rId35"/>
    <Relationship TargetMode="External" Target="https://resh.edu.ru/subject/lesson/3199/start/" Type="http://schemas.openxmlformats.org/officeDocument/2006/relationships/hyperlink" Id="rId36"/>
    <Relationship TargetMode="External" Target="https://resh.edu.ru/subject/lesson/3471/start/" Type="http://schemas.openxmlformats.org/officeDocument/2006/relationships/hyperlink" Id="rId37"/>
    <Relationship TargetMode="External" Target="https://resh.edu.ru/subject/lesson/3168/start/" Type="http://schemas.openxmlformats.org/officeDocument/2006/relationships/hyperlink" Id="rId38"/>
    <Relationship TargetMode="External" Target="https://resh.edu.ru/subject/lesson/3202/start/" Type="http://schemas.openxmlformats.org/officeDocument/2006/relationships/hyperlink" Id="rId39"/>
    <Relationship TargetMode="External" Target="https://resh.edu.ru/subject/lesson/3194/start/" Type="http://schemas.openxmlformats.org/officeDocument/2006/relationships/hyperlink" Id="rId40"/>
    <Relationship TargetMode="External" Target="https://resh.edu.ru/subject/lesson/3416/start/" Type="http://schemas.openxmlformats.org/officeDocument/2006/relationships/hyperlink" Id="rId41"/>
    <Relationship TargetMode="External" Target="https://resh.edu.ru/subject/lesson/1517/start/" Type="http://schemas.openxmlformats.org/officeDocument/2006/relationships/hyperlink" Id="rId42"/>
    <Relationship TargetMode="External" Target="https://resh.edu.ru/subject/lesson/3223/start/" Type="http://schemas.openxmlformats.org/officeDocument/2006/relationships/hyperlink" Id="rId43"/>
    <Relationship TargetMode="External" Target="https://resh.edu.ru/subject/lesson/3221/start/" Type="http://schemas.openxmlformats.org/officeDocument/2006/relationships/hyperlink" Id="rId44"/>
    <Relationship TargetMode="External" Target="https://resh.edu.ru/subject/lesson/3219/start/" Type="http://schemas.openxmlformats.org/officeDocument/2006/relationships/hyperlink" Id="rId45"/>
    <Relationship TargetMode="External" Target="https://resh.edu.ru/subject/lesson/3212/start/" Type="http://schemas.openxmlformats.org/officeDocument/2006/relationships/hyperlink" Id="rId46"/>
    <Relationship TargetMode="External" Target="https://resh.edu.ru/subject/lesson/3096/start/" Type="http://schemas.openxmlformats.org/officeDocument/2006/relationships/hyperlink" Id="rId47"/>
    <Relationship TargetMode="External" Target="https://resh.edu.ru/subject/lesson/3207/start/" Type="http://schemas.openxmlformats.org/officeDocument/2006/relationships/hyperlink" Id="rId48"/>
    <Relationship TargetMode="External" Target="https://resh.edu.ru/subject/lesson/3206/start/" Type="http://schemas.openxmlformats.org/officeDocument/2006/relationships/hyperlink" Id="rId49"/>
    <Relationship TargetMode="External" Target="https://resh.edu.ru/subject/lesson/3214/start/" Type="http://schemas.openxmlformats.org/officeDocument/2006/relationships/hyperlink" Id="rId50"/>
    <Relationship TargetMode="External" Target="https://resh.edu.ru/subject/lesson/3217/start/" Type="http://schemas.openxmlformats.org/officeDocument/2006/relationships/hyperlink" Id="rId51"/>
    <Relationship TargetMode="External" Target="https://resh.edu.ru/subject/lesson/3216/start/" Type="http://schemas.openxmlformats.org/officeDocument/2006/relationships/hyperlink" Id="rId52"/>
    <Relationship TargetMode="External" Target="https://resh.edu.ru/subject/lesson/3469/start/" Type="http://schemas.openxmlformats.org/officeDocument/2006/relationships/hyperlink" Id="rId53"/>
    <Relationship TargetMode="External" Target="https://resh.edu.ru/subject/lesson/2687/start/" Type="http://schemas.openxmlformats.org/officeDocument/2006/relationships/hyperlink" Id="rId54"/>
    <Relationship TargetMode="External" Target="https://resh.edu.ru/subject/lesson/3241/start/" Type="http://schemas.openxmlformats.org/officeDocument/2006/relationships/hyperlink" Id="rId55"/>
    <Relationship TargetMode="External" Target="https://resh.edu.ru/subject/lesson/3240/start/" Type="http://schemas.openxmlformats.org/officeDocument/2006/relationships/hyperlink" Id="rId56"/>
    <Relationship TargetMode="External" Target="https://resh.edu.ru/subject/lesson/3424/start/" Type="http://schemas.openxmlformats.org/officeDocument/2006/relationships/hyperlink" Id="rId57"/>
    <Relationship TargetMode="External" Target="https://resh.edu.ru/subject/lesson/3422/start/" Type="http://schemas.openxmlformats.org/officeDocument/2006/relationships/hyperlink" Id="rId58"/>
    <Relationship TargetMode="External" Target="https://resh.edu.ru/subject/lesson/3237/start/" Type="http://schemas.openxmlformats.org/officeDocument/2006/relationships/hyperlink" Id="rId59"/>
    <Relationship TargetMode="External" Target="https://resh.edu.ru/subject/lesson/3456/start/" Type="http://schemas.openxmlformats.org/officeDocument/2006/relationships/hyperlink" Id="rId60"/>
    <Relationship TargetMode="External" Target="https://resh.edu.ru/subject/lesson/3233/start/" Type="http://schemas.openxmlformats.org/officeDocument/2006/relationships/hyperlink" Id="rId61"/>
    <Relationship TargetMode="External" Target="https://resh.edu.ru/subject/lesson/3420/start/" Type="http://schemas.openxmlformats.org/officeDocument/2006/relationships/hyperlink" Id="rId62"/>
    <Relationship TargetMode="External" Target="https://resh.edu.ru/subject/lesson/7437/start/314090/" Type="http://schemas.openxmlformats.org/officeDocument/2006/relationships/hyperlink" Id="rId63"/>
    <Relationship TargetMode="External" Target="https://resh.edu.ru/subject/lesson/7438/start/263294/" Type="http://schemas.openxmlformats.org/officeDocument/2006/relationships/hyperlink" Id="rId64"/>
    <Relationship TargetMode="External" Target="https://resh.edu.ru/subject/lesson/7434/start/314059/" Type="http://schemas.openxmlformats.org/officeDocument/2006/relationships/hyperlink" Id="rId65"/>
    <Relationship TargetMode="External" Target="https://resh.edu.ru/subject/lesson/7440/start/261253/" Type="http://schemas.openxmlformats.org/officeDocument/2006/relationships/hyperlink" Id="rId66"/>
    <Relationship TargetMode="External" Target="https://resh.edu.ru/subject/lesson/7447/start/262856/" Type="http://schemas.openxmlformats.org/officeDocument/2006/relationships/hyperlink" Id="rId67"/>
    <Relationship TargetMode="External" Target="https://resh.edu.ru/subject/lesson/7444/start/263360/" Type="http://schemas.openxmlformats.org/officeDocument/2006/relationships/hyperlink" Id="rId68"/>
    <Relationship TargetMode="External" Target="https://resh.edu.ru/subject/lesson/7441/start/262982/" Type="http://schemas.openxmlformats.org/officeDocument/2006/relationships/hyperlink" Id="rId69"/>
    <Relationship TargetMode="External" Target="https://resh.edu.ru/subject/lesson/7448/start/262824/" Type="http://schemas.openxmlformats.org/officeDocument/2006/relationships/hyperlink" Id="rId70"/>
    <Relationship TargetMode="External" Target="https://resh.edu.ru/subject/lesson/7441/start/262982/" Type="http://schemas.openxmlformats.org/officeDocument/2006/relationships/hyperlink" Id="rId71"/>
    <Relationship TargetMode="External" Target="https://resh.edu.ru/subject/lesson/7443/start/314123/" Type="http://schemas.openxmlformats.org/officeDocument/2006/relationships/hyperlink" Id="rId72"/>
    <Relationship TargetMode="External" Target="https://resh.edu.ru/subject/lesson/7445/start/261347/" Type="http://schemas.openxmlformats.org/officeDocument/2006/relationships/hyperlink" Id="rId73"/>
    <Relationship TargetMode="External" Target="https://resh.edu.ru/subject/lesson/7464/start/261477/" Type="http://schemas.openxmlformats.org/officeDocument/2006/relationships/hyperlink" Id="rId74"/>
    <Relationship TargetMode="External" Target="https://resh.edu.ru/subject/lesson/7464/start/261477/" Type="http://schemas.openxmlformats.org/officeDocument/2006/relationships/hyperlink" Id="rId75"/>
    <Relationship TargetMode="External" Target="https://resh.edu.ru/subject/lesson/7464/start/261477/" Type="http://schemas.openxmlformats.org/officeDocument/2006/relationships/hyperlink" Id="rId76"/>
    <Relationship TargetMode="External" Target="https://resh.edu.ru/subject/lesson/7464/start/261477/" Type="http://schemas.openxmlformats.org/officeDocument/2006/relationships/hyperlink" Id="rId77"/>
    <Relationship TargetMode="External" Target="https://resh.edu.ru/subject/lesson/7464/start/261477/" Type="http://schemas.openxmlformats.org/officeDocument/2006/relationships/hyperlink" Id="rId78"/>
    <Relationship TargetMode="External" Target="https://resh.edu.ru/subject/lesson/7464/start/261477/" Type="http://schemas.openxmlformats.org/officeDocument/2006/relationships/hyperlink" Id="rId79"/>
    <Relationship TargetMode="External" Target="https://resh.edu.ru/subject/lesson/7450/start/263263/" Type="http://schemas.openxmlformats.org/officeDocument/2006/relationships/hyperlink" Id="rId80"/>
    <Relationship TargetMode="External" Target="https://resh.edu.ru/subject/lesson/7451/start/314176/" Type="http://schemas.openxmlformats.org/officeDocument/2006/relationships/hyperlink" Id="rId81"/>
    <Relationship TargetMode="External" Target="https://resh.edu.ru/subject/lesson/7452/start/261316/" Type="http://schemas.openxmlformats.org/officeDocument/2006/relationships/hyperlink" Id="rId82"/>
    <Relationship TargetMode="External" Target="https://resh.edu.ru/subject/lesson/7455/start/263071/" Type="http://schemas.openxmlformats.org/officeDocument/2006/relationships/hyperlink" Id="rId83"/>
    <Relationship TargetMode="External" Target="https://resh.edu.ru/subject/lesson/7456/start/314238/" Type="http://schemas.openxmlformats.org/officeDocument/2006/relationships/hyperlink" Id="rId84"/>
    <Relationship TargetMode="External" Target="https://resh.edu.ru/subject/lesson/7453/start/314210/" Type="http://schemas.openxmlformats.org/officeDocument/2006/relationships/hyperlink" Id="rId85"/>
    <Relationship TargetMode="External" Target="https://resh.edu.ru/subject/lesson/7458/start/261507/" Type="http://schemas.openxmlformats.org/officeDocument/2006/relationships/hyperlink" Id="rId86"/>
    <Relationship TargetMode="External" Target="https://resh.edu.ru/subject/lesson/7467/start/262639/" Type="http://schemas.openxmlformats.org/officeDocument/2006/relationships/hyperlink" Id="rId87"/>
    <Relationship TargetMode="External" Target="https://resh.edu.ru/subject/lesson/7454/start/263104/" Type="http://schemas.openxmlformats.org/officeDocument/2006/relationships/hyperlink" Id="rId88"/>
    <Relationship TargetMode="External" Target="https://resh.edu.ru/subject/lesson/7449/start/261538/" Type="http://schemas.openxmlformats.org/officeDocument/2006/relationships/hyperlink" Id="rId89"/>
    <Relationship TargetMode="External" Target="https://resh.edu.ru/subject/lesson/7457/start/263166/" Type="http://schemas.openxmlformats.org/officeDocument/2006/relationships/hyperlink" Id="rId90"/>
    <Relationship TargetMode="External" Target="https://resh.edu.ru/subject/lesson/7446/start/314149" Type="http://schemas.openxmlformats.org/officeDocument/2006/relationships/hyperlink" Id="rId91"/>
    <Relationship TargetMode="External" Target="https://resh.edu.ru/subject/lesson/7445/start/261347/" Type="http://schemas.openxmlformats.org/officeDocument/2006/relationships/hyperlink" Id="rId92"/>
    <Relationship TargetMode="External" Target="https://resh.edu.ru/subject/lesson/7462/start/262762/" Type="http://schemas.openxmlformats.org/officeDocument/2006/relationships/hyperlink" Id="rId93"/>
    <Relationship TargetMode="External" Target="https://resh.edu.ru/subject/lesson/7463/start/263135/" Type="http://schemas.openxmlformats.org/officeDocument/2006/relationships/hyperlink" Id="rId94"/>
    <Relationship TargetMode="External" Target="https://resh.edu.ru/subject/lesson/7462/start/262762/" Type="http://schemas.openxmlformats.org/officeDocument/2006/relationships/hyperlink" Id="rId95"/>
    <Relationship TargetMode="External" Target="https://resh.edu.ru/subject/lesson/7463/start/263135/" Type="http://schemas.openxmlformats.org/officeDocument/2006/relationships/hyperlink" Id="rId96"/>
    <Relationship TargetMode="External" Target="https://resh.edu.ru/subject/lesson/7467/start/262639/" Type="http://schemas.openxmlformats.org/officeDocument/2006/relationships/hyperlink" Id="rId97"/>
    <Relationship TargetMode="External" Target="https://resh.edu.ru/subject/lesson/7462/start/262762/" Type="http://schemas.openxmlformats.org/officeDocument/2006/relationships/hyperlink" Id="rId98"/>
    <Relationship TargetMode="External" Target="https://resh.edu.ru/subject/lesson/7463/start/263135/" Type="http://schemas.openxmlformats.org/officeDocument/2006/relationships/hyperlink" Id="rId99"/>
    <Relationship TargetMode="External" Target="https://resh.edu.ru/subject/lesson/7462/start/262762/" Type="http://schemas.openxmlformats.org/officeDocument/2006/relationships/hyperlink" Id="rId100"/>
    <Relationship TargetMode="External" Target="https://resh.edu.ru/subject/lesson/7467/start/262639/" Type="http://schemas.openxmlformats.org/officeDocument/2006/relationships/hyperlink" Id="rId101"/>
    <Relationship TargetMode="External" Target="https://resh.edu.ru/subject/lesson/7442/start/309247/" Type="http://schemas.openxmlformats.org/officeDocument/2006/relationships/hyperlink" Id="rId102"/>
    <Relationship TargetMode="External" Target="https://resh.edu.ru/subject/lesson/7439/start/263013/" Type="http://schemas.openxmlformats.org/officeDocument/2006/relationships/hyperlink" Id="rId103"/>
    <Relationship TargetMode="External" Target="https://resh.edu.ru/subject/lesson/7445/start/261347/" Type="http://schemas.openxmlformats.org/officeDocument/2006/relationships/hyperlink" Id="rId104"/>
    <Relationship TargetMode="External" Target="https://resh.edu.ru/subject/lesson/7465/start/261447/" Type="http://schemas.openxmlformats.org/officeDocument/2006/relationships/hyperlink" Id="rId105"/>
    <Relationship TargetMode="External" Target="https://resh.edu.ru/subject/lesson/7465/start/261447/" Type="http://schemas.openxmlformats.org/officeDocument/2006/relationships/hyperlink" Id="rId106"/>
    <Relationship TargetMode="External" Target="https://resh.edu.ru/subject/lesson/7465/start/261447/" Type="http://schemas.openxmlformats.org/officeDocument/2006/relationships/hyperlink" Id="rId107"/>
    <Relationship TargetMode="External" Target="https://resh.edu.ru/subject/lesson/7465/start/261447/" Type="http://schemas.openxmlformats.org/officeDocument/2006/relationships/hyperlink" Id="rId108"/>
    <Relationship TargetMode="External" Target="https://resh.edu.ru/subject/lesson/7465/start/261447/" Type="http://schemas.openxmlformats.org/officeDocument/2006/relationships/hyperlink" Id="rId109"/>
    <Relationship TargetMode="External" Target="https://resh.edu.ru/subject/lesson/7466/start/262671/" Type="http://schemas.openxmlformats.org/officeDocument/2006/relationships/hyperlink" Id="rId110"/>
    <Relationship TargetMode="External" Target="https://resh.edu.ru/subject/lesson/7466/start/262671/" Type="http://schemas.openxmlformats.org/officeDocument/2006/relationships/hyperlink" Id="rId111"/>
    <Relationship TargetMode="External" Target="https://resh.edu.ru/subject/lesson/7466/start/262671/" Type="http://schemas.openxmlformats.org/officeDocument/2006/relationships/hyperlink" Id="rId112"/>
    <Relationship TargetMode="External" Target="https://resh.edu.ru/subject/lesson/7466/start/262671/" Type="http://schemas.openxmlformats.org/officeDocument/2006/relationships/hyperlink" Id="rId113"/>
    <Relationship TargetMode="External" Target="https://resh.edu.ru/subject/lesson/7466/start/262671/" Type="http://schemas.openxmlformats.org/officeDocument/2006/relationships/hyperlink" Id="rId114"/>
    <Relationship TargetMode="External" Target="https://resh.edu.ru/subject/lesson/7466/start/262671/" Type="http://schemas.openxmlformats.org/officeDocument/2006/relationships/hyperlink" Id="rId115"/>
    <Relationship TargetMode="External" Target="https://resh.edu.ru/subject/lesson/7466/start/262671/" Type="http://schemas.openxmlformats.org/officeDocument/2006/relationships/hyperlink" Id="rId116"/>
    <Relationship TargetMode="External" Target="https://resh.edu.ru/subject/lesson/7459/start/262735/" Type="http://schemas.openxmlformats.org/officeDocument/2006/relationships/hyperlink" Id="rId117"/>
    <Relationship TargetMode="External" Target="https://resh.edu.ru/subject/lesson/7459/start/262735/" Type="http://schemas.openxmlformats.org/officeDocument/2006/relationships/hyperlink" Id="rId118"/>
    <Relationship TargetMode="External" Target="https://resh.edu.ru/subject/lesson/7460/start/262701/" Type="http://schemas.openxmlformats.org/officeDocument/2006/relationships/hyperlink" Id="rId119"/>
    <Relationship TargetMode="External" Target="https://resh.edu.ru/subject/lesson/7461/start/262792/" Type="http://schemas.openxmlformats.org/officeDocument/2006/relationships/hyperlink" Id="rId120"/>
    <Relationship TargetMode="External" Target="https://resh.edu.ru/subject/lesson/7461/start/262792/" Type="http://schemas.openxmlformats.org/officeDocument/2006/relationships/hyperlink" Id="rId121"/>
    <Relationship TargetMode="External" Target="https://resh.edu.ru/subject/lesson/7459/start/262735/" Type="http://schemas.openxmlformats.org/officeDocument/2006/relationships/hyperlink" Id="rId122"/>
    <Relationship TargetMode="External" Target="https://resh.edu.ru/subject/lesson/7459/start/262735/" Type="http://schemas.openxmlformats.org/officeDocument/2006/relationships/hyperlink" Id="rId123"/>
    <Relationship TargetMode="External" Target="https://resh.edu.ru/subject/lesson/7460/start/262701/" Type="http://schemas.openxmlformats.org/officeDocument/2006/relationships/hyperlink" Id="rId124"/>
    <Relationship TargetMode="External" Target="https://resh.edu.ru/subject/lesson/7459/start/262735/" Type="http://schemas.openxmlformats.org/officeDocument/2006/relationships/hyperlink" Id="rId125"/>
    <Relationship TargetMode="External" Target="https://resh.edu.ru/subject/lesson/7467/start/262639/" Type="http://schemas.openxmlformats.org/officeDocument/2006/relationships/hyperlink" Id="rId126"/>
    <Relationship TargetMode="External" Target="https://resh.edu.ru/subject/lesson/7439/start/263013/" Type="http://schemas.openxmlformats.org/officeDocument/2006/relationships/hyperlink" Id="rId127"/>
    <Relationship TargetMode="External" Target="https://resh.edu.ru/subject/lesson/7439/start/263013/" Type="http://schemas.openxmlformats.org/officeDocument/2006/relationships/hyperlink" Id="rId128"/>
    <Relationship TargetMode="External" Target="https://resh.edu.ru/subject/lesson/7439/start/263013/" Type="http://schemas.openxmlformats.org/officeDocument/2006/relationships/hyperlink" Id="rId129"/>
    <Relationship TargetMode="External" Target="https://resh.edu.ru/subject/lesson/7439/start/263013/" Type="http://schemas.openxmlformats.org/officeDocument/2006/relationships/hyperlink" Id="rId130"/>
    <Relationship TargetMode="External" Target="https://resh.edu.ru/subject/lesson/7128/start/290599/" Type="http://schemas.openxmlformats.org/officeDocument/2006/relationships/hyperlink" Id="rId131"/>
    <Relationship TargetMode="External" Target="https://resh.edu.ru/subject/lesson/7129/start/261898/" Type="http://schemas.openxmlformats.org/officeDocument/2006/relationships/hyperlink" Id="rId132"/>
    <Relationship TargetMode="External" Target="https://resh.edu.ru/subject/lesson/7128/start/290599/" Type="http://schemas.openxmlformats.org/officeDocument/2006/relationships/hyperlink" Id="rId133"/>
    <Relationship TargetMode="External" Target="https://resh.edu.ru/subject/lesson/7130/start/261862/" Type="http://schemas.openxmlformats.org/officeDocument/2006/relationships/hyperlink" Id="rId134"/>
    <Relationship TargetMode="External" Target="https://resh.edu.ru/subject/lesson/7131/start/262120/" Type="http://schemas.openxmlformats.org/officeDocument/2006/relationships/hyperlink" Id="rId135"/>
    <Relationship TargetMode="External" Target="https://resh.edu.ru/subject/lesson/7149/start/262318/" Type="http://schemas.openxmlformats.org/officeDocument/2006/relationships/hyperlink" Id="rId136"/>
    <Relationship TargetMode="External" Target="https://resh.edu.ru/subject/lesson/7149/start/262318/" Type="http://schemas.openxmlformats.org/officeDocument/2006/relationships/hyperlink" Id="rId137"/>
    <Relationship TargetMode="External" Target="https://resh.edu.ru/subject/lesson/7148/start/262254/" Type="http://schemas.openxmlformats.org/officeDocument/2006/relationships/hyperlink" Id="rId138"/>
    <Relationship TargetMode="External" Target="https://resh.edu.ru/subject/lesson/7147/start/290663/" Type="http://schemas.openxmlformats.org/officeDocument/2006/relationships/hyperlink" Id="rId139"/>
    <Relationship TargetMode="External" Target="https://resh.edu.ru/subject/lesson/7146/start/262582/" Type="http://schemas.openxmlformats.org/officeDocument/2006/relationships/hyperlink" Id="rId140"/>
    <Relationship TargetMode="External" Target="https://resh.edu.ru/subject/lesson/7154/start/309280/" Type="http://schemas.openxmlformats.org/officeDocument/2006/relationships/hyperlink" Id="rId141"/>
    <Relationship TargetMode="External" Target="https://resh.edu.ru/subject/lesson/7155/start/262383/" Type="http://schemas.openxmlformats.org/officeDocument/2006/relationships/hyperlink" Id="rId142"/>
    <Relationship TargetMode="External" Target="https://resh.edu.ru/subject/lesson/7154/start/309280" Type="http://schemas.openxmlformats.org/officeDocument/2006/relationships/hyperlink" Id="rId143"/>
    <Relationship TargetMode="External" Target="https://resh.edu.ru/subject/lesson/7155/start/262383/" Type="http://schemas.openxmlformats.org/officeDocument/2006/relationships/hyperlink" Id="rId144"/>
    <Relationship TargetMode="External" Target="https://resh.edu.ru/subject/lesson/7154/start/309280" Type="http://schemas.openxmlformats.org/officeDocument/2006/relationships/hyperlink" Id="rId145"/>
    <Relationship TargetMode="External" Target="https://resh.edu.ru/subject/lesson/7155/start/262383/" Type="http://schemas.openxmlformats.org/officeDocument/2006/relationships/hyperlink" Id="rId146"/>
    <Relationship TargetMode="External" Target="https://resh.edu.ru/subject/lesson/7154/start/309280" Type="http://schemas.openxmlformats.org/officeDocument/2006/relationships/hyperlink" Id="rId147"/>
    <Relationship TargetMode="External" Target="https://resh.edu.ru/subject/lesson/7141/start/262054/" Type="http://schemas.openxmlformats.org/officeDocument/2006/relationships/hyperlink" Id="rId148"/>
    <Relationship TargetMode="External" Target="https://resh.edu.ru/subject/lesson/7140/start/262086/" Type="http://schemas.openxmlformats.org/officeDocument/2006/relationships/hyperlink" Id="rId149"/>
    <Relationship TargetMode="External" Target="https://resh.edu.ru/subject/lesson/7137/start/261377/" Type="http://schemas.openxmlformats.org/officeDocument/2006/relationships/hyperlink" Id="rId150"/>
    <Relationship TargetMode="External" Target="https://resh.edu.ru/subject/lesson/7137/start/261377/" Type="http://schemas.openxmlformats.org/officeDocument/2006/relationships/hyperlink" Id="rId151"/>
    <Relationship TargetMode="External" Target="https://resh.edu.ru/subject/lesson/7142/start/261990/" Type="http://schemas.openxmlformats.org/officeDocument/2006/relationships/hyperlink" Id="rId152"/>
    <Relationship TargetMode="External" Target="https://resh.edu.ru/subject/lesson/7143/start/261569/" Type="http://schemas.openxmlformats.org/officeDocument/2006/relationships/hyperlink" Id="rId153"/>
    <Relationship TargetMode="External" Target="https://resh.edu.ru/subject/lesson/7144/start/262608/" Type="http://schemas.openxmlformats.org/officeDocument/2006/relationships/hyperlink" Id="rId154"/>
    <Relationship TargetMode="External" Target="https://resh.edu.ru/subject/lesson/7145/start/262482/" Type="http://schemas.openxmlformats.org/officeDocument/2006/relationships/hyperlink" Id="rId155"/>
    <Relationship TargetMode="External" Target="https://resh.edu.ru/subject/lesson/7144/start/262608/" Type="http://schemas.openxmlformats.org/officeDocument/2006/relationships/hyperlink" Id="rId156"/>
    <Relationship TargetMode="External" Target="https://resh.edu.ru/subject/lesson/7145/start/262482/" Type="http://schemas.openxmlformats.org/officeDocument/2006/relationships/hyperlink" Id="rId157"/>
    <Relationship TargetMode="External" Target="https://resh.edu.ru/subject/lesson/7144/start/262608/" Type="http://schemas.openxmlformats.org/officeDocument/2006/relationships/hyperlink" Id="rId158"/>
    <Relationship TargetMode="External" Target="https://resh.edu.ru/subject/lesson/7144/start/262608/" Type="http://schemas.openxmlformats.org/officeDocument/2006/relationships/hyperlink" Id="rId159"/>
    <Relationship TargetMode="External" Target="https://resh.edu.ru/subject/lesson/7152/start/262514/" Type="http://schemas.openxmlformats.org/officeDocument/2006/relationships/hyperlink" Id="rId160"/>
    <Relationship TargetMode="External" Target="https://resh.edu.ru/subject/lesson/7152/start/262514/" Type="http://schemas.openxmlformats.org/officeDocument/2006/relationships/hyperlink" Id="rId161"/>
    <Relationship TargetMode="External" Target="https://resh.edu.ru/subject/lesson/7152/start/262514/" Type="http://schemas.openxmlformats.org/officeDocument/2006/relationships/hyperlink" Id="rId162"/>
    <Relationship TargetMode="External" Target="https://resh.edu.ru/subject/lesson/7152/start/262514/" Type="http://schemas.openxmlformats.org/officeDocument/2006/relationships/hyperlink" Id="rId163"/>
    <Relationship TargetMode="External" Target="https://resh.edu.ru/subject/lesson/7152/start/262514/" Type="http://schemas.openxmlformats.org/officeDocument/2006/relationships/hyperlink" Id="rId164"/>
    <Relationship TargetMode="External" Target="https://resh.edu.ru/subject/lesson/7153/start/262219/" Type="http://schemas.openxmlformats.org/officeDocument/2006/relationships/hyperlink" Id="rId165"/>
    <Relationship TargetMode="External" Target="https://resh.edu.ru/subject/lesson/7152/start/262514/" Type="http://schemas.openxmlformats.org/officeDocument/2006/relationships/hyperlink" Id="rId166"/>
    <Relationship TargetMode="External" Target="https://resh.edu.ru/subject/lesson/7152/start/262514/" Type="http://schemas.openxmlformats.org/officeDocument/2006/relationships/hyperlink" Id="rId167"/>
    <Relationship TargetMode="External" Target="https://resh.edu.ru/subject/lesson/7153/start/262219/" Type="http://schemas.openxmlformats.org/officeDocument/2006/relationships/hyperlink" Id="rId168"/>
    <Relationship TargetMode="External" Target="https://resh.edu.ru/subject/lesson/7152/start/262514/" Type="http://schemas.openxmlformats.org/officeDocument/2006/relationships/hyperlink" Id="rId169"/>
    <Relationship TargetMode="External" Target="https://resh.edu.ru/subject/lesson/7153/start/262219/" Type="http://schemas.openxmlformats.org/officeDocument/2006/relationships/hyperlink" Id="rId170"/>
    <Relationship TargetMode="External" Target="https://resh.edu.ru/subject/lesson/7152/start/262514/" Type="http://schemas.openxmlformats.org/officeDocument/2006/relationships/hyperlink" Id="rId171"/>
    <Relationship TargetMode="External" Target="https://resh.edu.ru/subject/lesson/7153/start/262219/" Type="http://schemas.openxmlformats.org/officeDocument/2006/relationships/hyperlink" Id="rId172"/>
    <Relationship TargetMode="External" Target="https://resh.edu.ru/subject/lesson/7156/start/262455/" Type="http://schemas.openxmlformats.org/officeDocument/2006/relationships/hyperlink" Id="rId173"/>
    <Relationship TargetMode="External" Target="https://resh.edu.ru/subject/lesson/7157/start/280613/" Type="http://schemas.openxmlformats.org/officeDocument/2006/relationships/hyperlink" Id="rId174"/>
    <Relationship TargetMode="External" Target="https://resh.edu.ru/subject/lesson/7156/start/262455/" Type="http://schemas.openxmlformats.org/officeDocument/2006/relationships/hyperlink" Id="rId175"/>
    <Relationship TargetMode="External" Target="https://resh.edu.ru/subject/lesson/7157/start/280613/" Type="http://schemas.openxmlformats.org/officeDocument/2006/relationships/hyperlink" Id="rId176"/>
    <Relationship TargetMode="External" Target="https://resh.edu.ru/subject/lesson/7156/start/262455/" Type="http://schemas.openxmlformats.org/officeDocument/2006/relationships/hyperlink" Id="rId177"/>
    <Relationship TargetMode="External" Target="https://resh.edu.ru/subject/lesson/7157/start/280613/" Type="http://schemas.openxmlformats.org/officeDocument/2006/relationships/hyperlink" Id="rId178"/>
    <Relationship TargetMode="External" Target="https://resh.edu.ru/subject/lesson/7158/start/262287/" Type="http://schemas.openxmlformats.org/officeDocument/2006/relationships/hyperlink" Id="rId179"/>
    <Relationship TargetMode="External" Target="https://resh.edu.ru/subject/lesson/7159/start/262551/" Type="http://schemas.openxmlformats.org/officeDocument/2006/relationships/hyperlink" Id="rId180"/>
    <Relationship TargetMode="External" Target="https://resh.edu.ru/subject/lesson/7158/start/262287/" Type="http://schemas.openxmlformats.org/officeDocument/2006/relationships/hyperlink" Id="rId181"/>
    <Relationship TargetMode="External" Target="https://resh.edu.ru/subject/lesson/7159/start/262551/" Type="http://schemas.openxmlformats.org/officeDocument/2006/relationships/hyperlink" Id="rId182"/>
    <Relationship TargetMode="External" Target="https://resh.edu.ru/subject/lesson/7158/start/262287/" Type="http://schemas.openxmlformats.org/officeDocument/2006/relationships/hyperlink" Id="rId183"/>
    <Relationship TargetMode="External" Target="https://resh.edu.ru/subject/lesson/7159/start/262551/" Type="http://schemas.openxmlformats.org/officeDocument/2006/relationships/hyperlink" Id="rId184"/>
    <Relationship TargetMode="External" Target="https://resh.edu.ru/subject/lesson/7146/start/262582/" Type="http://schemas.openxmlformats.org/officeDocument/2006/relationships/hyperlink" Id="rId185"/>
    <Relationship TargetMode="External" Target="https://resh.edu.ru/subject/lesson/7146/start/262582/" Type="http://schemas.openxmlformats.org/officeDocument/2006/relationships/hyperlink" Id="rId186"/>
    <Relationship TargetMode="External" Target="https://resh.edu.ru/subject/lesson/7147/start/290663/" Type="http://schemas.openxmlformats.org/officeDocument/2006/relationships/hyperlink" Id="rId187"/>
    <Relationship TargetMode="External" Target="https://resh.edu.ru/subject/lesson/7147/start/290663/" Type="http://schemas.openxmlformats.org/officeDocument/2006/relationships/hyperlink" Id="rId188"/>
    <Relationship TargetMode="External" Target="https://resh.edu.ru/subject/lesson/7152/start/262514/" Type="http://schemas.openxmlformats.org/officeDocument/2006/relationships/hyperlink" Id="rId189"/>
    <Relationship TargetMode="External" Target="https://resh.edu.ru/subject/lesson/7142/start/261990/" Type="http://schemas.openxmlformats.org/officeDocument/2006/relationships/hyperlink" Id="rId190"/>
    <Relationship TargetMode="External" Target="https://resh.edu.ru/subject/lesson/7142/start/261990/" Type="http://schemas.openxmlformats.org/officeDocument/2006/relationships/hyperlink" Id="rId191"/>
    <Relationship TargetMode="External" Target="https://resh.edu.ru/subject/lesson/7143/start/261569/" Type="http://schemas.openxmlformats.org/officeDocument/2006/relationships/hyperlink" Id="rId192"/>
    <Relationship TargetMode="External" Target="https://resh.edu.ru/subject/lesson/7148/start/262254" Type="http://schemas.openxmlformats.org/officeDocument/2006/relationships/hyperlink" Id="rId193"/>
    <Relationship TargetMode="External" Target="https://resh.edu.ru/subject/lesson/7148/start/262254" Type="http://schemas.openxmlformats.org/officeDocument/2006/relationships/hyperlink" Id="rId194"/>
    <Relationship TargetMode="External" Target="https://resh.edu.ru/subject/lesson/7160/start/261960/" Type="http://schemas.openxmlformats.org/officeDocument/2006/relationships/hyperlink" Id="rId195"/>
    <Relationship TargetMode="External" Target="https://resh.edu.ru/subject/lesson/7160/start/261960/" Type="http://schemas.openxmlformats.org/officeDocument/2006/relationships/hyperlink" Id="rId196"/>
    <Relationship TargetMode="External" Target="https://resh.edu.ru/subject/lesson/7151/start/261929/" Type="http://schemas.openxmlformats.org/officeDocument/2006/relationships/hyperlink" Id="rId197"/>
    <Relationship TargetMode="External" Target="https://resh.edu.ru/subject/lesson/7160/start/261960/" Type="http://schemas.openxmlformats.org/officeDocument/2006/relationships/hyperlink" Id="rId198"/>
    <Relationship TargetMode="External" Target="https://resh.edu.ru/subject/lesson/3164/start/" Type="http://schemas.openxmlformats.org/officeDocument/2006/relationships/hyperlink" Id="rId199"/>
    <Relationship TargetMode="External" Target="https://resh.edu.ru/subject/lesson/3164/start/" Type="http://schemas.openxmlformats.org/officeDocument/2006/relationships/hyperlink" Id="rId200"/>
    <Relationship TargetMode="External" Target="https://resh.edu.ru/subject/lesson/3194/start/" Type="http://schemas.openxmlformats.org/officeDocument/2006/relationships/hyperlink" Id="rId201"/>
    <Relationship TargetMode="External" Target="https://resh.edu.ru/subject/lesson/3416/start/" Type="http://schemas.openxmlformats.org/officeDocument/2006/relationships/hyperlink" Id="rId202"/>
    <Relationship TargetMode="External" Target="https://resh.edu.ru/subject/lesson/3105/start/" Type="http://schemas.openxmlformats.org/officeDocument/2006/relationships/hyperlink" Id="rId203"/>
    <Relationship TargetMode="External" Target="https://resh.edu.ru/subject/lesson/3460/start/" Type="http://schemas.openxmlformats.org/officeDocument/2006/relationships/hyperlink" Id="rId204"/>
    <Relationship TargetMode="External" Target="https://resh.edu.ru/subject/lesson/3105/start/" Type="http://schemas.openxmlformats.org/officeDocument/2006/relationships/hyperlink" Id="rId205"/>
    <Relationship TargetMode="External" Target="https://resh.edu.ru/subject/lesson/3460/start/" Type="http://schemas.openxmlformats.org/officeDocument/2006/relationships/hyperlink" Id="rId206"/>
    <Relationship TargetMode="External" Target="https://resh.edu.ru/subject/lesson/3105/start/" Type="http://schemas.openxmlformats.org/officeDocument/2006/relationships/hyperlink" Id="rId207"/>
    <Relationship TargetMode="External" Target="https://resh.edu.ru/subject/lesson/3460/start/" Type="http://schemas.openxmlformats.org/officeDocument/2006/relationships/hyperlink" Id="rId208"/>
    <Relationship TargetMode="External" Target="https://resh.edu.ru/subject/lesson/3105/start/" Type="http://schemas.openxmlformats.org/officeDocument/2006/relationships/hyperlink" Id="rId209"/>
    <Relationship TargetMode="External" Target="https://resh.edu.ru/subject/lesson/3104/start/" Type="http://schemas.openxmlformats.org/officeDocument/2006/relationships/hyperlink" Id="rId210"/>
    <Relationship TargetMode="External" Target="https://resh.edu.ru/subject/lesson/3196/start/" Type="http://schemas.openxmlformats.org/officeDocument/2006/relationships/hyperlink" Id="rId211"/>
    <Relationship TargetMode="External" Target="https://resh.edu.ru/subject/lesson/3103/start/" Type="http://schemas.openxmlformats.org/officeDocument/2006/relationships/hyperlink" Id="rId212"/>
    <Relationship TargetMode="External" Target="https://resh.edu.ru/subject/lesson/3112/start/" Type="http://schemas.openxmlformats.org/officeDocument/2006/relationships/hyperlink" Id="rId213"/>
    <Relationship TargetMode="External" Target="https://resh.edu.ru/subject/lesson/3195/start/" Type="http://schemas.openxmlformats.org/officeDocument/2006/relationships/hyperlink" Id="rId214"/>
    <Relationship TargetMode="External" Target="https://resh.edu.ru/subject/lesson/3113/start/" Type="http://schemas.openxmlformats.org/officeDocument/2006/relationships/hyperlink" Id="rId215"/>
    <Relationship TargetMode="External" Target="https://resh.edu.ru/subject/lesson/3114/start/" Type="http://schemas.openxmlformats.org/officeDocument/2006/relationships/hyperlink" Id="rId216"/>
    <Relationship TargetMode="External" Target="https://resh.edu.ru/subject/lesson/3194/start/" Type="http://schemas.openxmlformats.org/officeDocument/2006/relationships/hyperlink" Id="rId217"/>
    <Relationship TargetMode="External" Target="https://resh.edu.ru/subject/lesson/3416/start/" Type="http://schemas.openxmlformats.org/officeDocument/2006/relationships/hyperlink" Id="rId218"/>
    <Relationship TargetMode="External" Target="https://resh.edu.ru/subject/lesson/3109/start/" Type="http://schemas.openxmlformats.org/officeDocument/2006/relationships/hyperlink" Id="rId219"/>
    <Relationship TargetMode="External" Target="https://resh.edu.ru/subject/lesson/3108/start/" Type="http://schemas.openxmlformats.org/officeDocument/2006/relationships/hyperlink" Id="rId220"/>
    <Relationship TargetMode="External" Target="https://resh.edu.ru/subject/lesson/3167/start/" Type="http://schemas.openxmlformats.org/officeDocument/2006/relationships/hyperlink" Id="rId221"/>
    <Relationship TargetMode="External" Target="https://resh.edu.ru/subject/lesson/3417/start/" Type="http://schemas.openxmlformats.org/officeDocument/2006/relationships/hyperlink" Id="rId222"/>
    <Relationship TargetMode="External" Target="https://resh.edu.ru/subject/lesson/3106/start/" Type="http://schemas.openxmlformats.org/officeDocument/2006/relationships/hyperlink" Id="rId223"/>
    <Relationship TargetMode="External" Target="https://resh.edu.ru/subject/lesson/3167/start/" Type="http://schemas.openxmlformats.org/officeDocument/2006/relationships/hyperlink" Id="rId224"/>
    <Relationship TargetMode="External" Target="https://resh.edu.ru/subject/lesson/3106/start/" Type="http://schemas.openxmlformats.org/officeDocument/2006/relationships/hyperlink" Id="rId225"/>
    <Relationship TargetMode="External" Target="https://resh.edu.ru/subject/lesson/3167/start/" Type="http://schemas.openxmlformats.org/officeDocument/2006/relationships/hyperlink" Id="rId226"/>
    <Relationship TargetMode="External" Target="https://resh.edu.ru/subject/lesson/3106/start/" Type="http://schemas.openxmlformats.org/officeDocument/2006/relationships/hyperlink" Id="rId227"/>
    <Relationship TargetMode="External" Target="https://resh.edu.ru/subject/lesson/3417/start/" Type="http://schemas.openxmlformats.org/officeDocument/2006/relationships/hyperlink" Id="rId228"/>
    <Relationship TargetMode="External" Target="https://resh.edu.ru/subject/lesson/3101/start/" Type="http://schemas.openxmlformats.org/officeDocument/2006/relationships/hyperlink" Id="rId229"/>
    <Relationship TargetMode="External" Target="https://resh.edu.ru/subject/lesson/7153/start/262219/" Type="http://schemas.openxmlformats.org/officeDocument/2006/relationships/hyperlink" Id="rId230"/>
    <Relationship TargetMode="External" Target="https://resh.edu.ru/subject/lesson/3101/start/" Type="http://schemas.openxmlformats.org/officeDocument/2006/relationships/hyperlink" Id="rId231"/>
    <Relationship TargetMode="External" Target="https://resh.edu.ru/subject/lesson/7153/start/262219/" Type="http://schemas.openxmlformats.org/officeDocument/2006/relationships/hyperlink" Id="rId232"/>
    <Relationship TargetMode="External" Target="https://resh.edu.ru/subject/lesson/3102/start/" Type="http://schemas.openxmlformats.org/officeDocument/2006/relationships/hyperlink" Id="rId233"/>
    <Relationship TargetMode="External" Target="https://resh.edu.ru/subject/lesson/3110/start/" Type="http://schemas.openxmlformats.org/officeDocument/2006/relationships/hyperlink" Id="rId234"/>
    <Relationship TargetMode="External" Target="https://resh.edu.ru/subject/lesson/3101/start/" Type="http://schemas.openxmlformats.org/officeDocument/2006/relationships/hyperlink" Id="rId235"/>
    <Relationship TargetMode="External" Target="https://resh.edu.ru/subject/lesson/3102/start/" Type="http://schemas.openxmlformats.org/officeDocument/2006/relationships/hyperlink" Id="rId236"/>
    <Relationship TargetMode="External" Target="https://resh.edu.ru/subject/lesson/3110/start/" Type="http://schemas.openxmlformats.org/officeDocument/2006/relationships/hyperlink" Id="rId237"/>
    <Relationship TargetMode="External" Target="https://resh.edu.ru/subject/lesson/3101/start/" Type="http://schemas.openxmlformats.org/officeDocument/2006/relationships/hyperlink" Id="rId238"/>
    <Relationship TargetMode="External" Target="https://resh.edu.ru/subject/lesson/3102/start/" Type="http://schemas.openxmlformats.org/officeDocument/2006/relationships/hyperlink" Id="rId239"/>
    <Relationship TargetMode="External" Target="https://resh.edu.ru/subject/lesson/3101/start/" Type="http://schemas.openxmlformats.org/officeDocument/2006/relationships/hyperlink" Id="rId240"/>
    <Relationship TargetMode="External" Target="https://resh.edu.ru/subject/lesson/3471/start/" Type="http://schemas.openxmlformats.org/officeDocument/2006/relationships/hyperlink" Id="rId241"/>
    <Relationship TargetMode="External" Target="https://resh.edu.ru/subject/lesson/3168/start/" Type="http://schemas.openxmlformats.org/officeDocument/2006/relationships/hyperlink" Id="rId242"/>
    <Relationship TargetMode="External" Target="https://resh.edu.ru/subject/lesson/3471/start/" Type="http://schemas.openxmlformats.org/officeDocument/2006/relationships/hyperlink" Id="rId243"/>
    <Relationship TargetMode="External" Target="https://resh.edu.ru/subject/lesson/3168/start/" Type="http://schemas.openxmlformats.org/officeDocument/2006/relationships/hyperlink" Id="rId244"/>
    <Relationship TargetMode="External" Target="https://resh.edu.ru/subject/lesson/3100/start/" Type="http://schemas.openxmlformats.org/officeDocument/2006/relationships/hyperlink" Id="rId245"/>
    <Relationship TargetMode="External" Target="https://resh.edu.ru/subject/lesson/3194/start/" Type="http://schemas.openxmlformats.org/officeDocument/2006/relationships/hyperlink" Id="rId246"/>
    <Relationship TargetMode="External" Target="https://resh.edu.ru/subject/lesson/3416/start/" Type="http://schemas.openxmlformats.org/officeDocument/2006/relationships/hyperlink" Id="rId247"/>
    <Relationship TargetMode="External" Target="https://resh.edu.ru/subject/lesson/3194/start/" Type="http://schemas.openxmlformats.org/officeDocument/2006/relationships/hyperlink" Id="rId248"/>
    <Relationship TargetMode="External" Target="https://resh.edu.ru/subject/lesson/3416/start/" Type="http://schemas.openxmlformats.org/officeDocument/2006/relationships/hyperlink" Id="rId249"/>
    <Relationship TargetMode="External" Target="https://resh.edu.ru/subject/lesson/3109/start/" Type="http://schemas.openxmlformats.org/officeDocument/2006/relationships/hyperlink" Id="rId250"/>
    <Relationship TargetMode="External" Target="https://resh.edu.ru/subject/lesson/3200/start/" Type="http://schemas.openxmlformats.org/officeDocument/2006/relationships/hyperlink" Id="rId251"/>
    <Relationship TargetMode="External" Target="https://resh.edu.ru/subject/lesson/3202/start/" Type="http://schemas.openxmlformats.org/officeDocument/2006/relationships/hyperlink" Id="rId252"/>
    <Relationship TargetMode="External" Target="https://resh.edu.ru/subject/lesson/3201/start/" Type="http://schemas.openxmlformats.org/officeDocument/2006/relationships/hyperlink" Id="rId253"/>
    <Relationship TargetMode="External" Target="https://resh.edu.ru/subject/lesson/3200/start/" Type="http://schemas.openxmlformats.org/officeDocument/2006/relationships/hyperlink" Id="rId254"/>
    <Relationship TargetMode="External" Target="https://resh.edu.ru/subject/lesson/3202/start/" Type="http://schemas.openxmlformats.org/officeDocument/2006/relationships/hyperlink" Id="rId255"/>
    <Relationship TargetMode="External" Target="https://resh.edu.ru/subject/lesson/3201/start" Type="http://schemas.openxmlformats.org/officeDocument/2006/relationships/hyperlink" Id="rId256"/>
    <Relationship TargetMode="External" Target="https://resh.edu.ru/subject/lesson/3471/start/" Type="http://schemas.openxmlformats.org/officeDocument/2006/relationships/hyperlink" Id="rId257"/>
    <Relationship TargetMode="External" Target="https://resh.edu.ru/subject/lesson/3168/start/" Type="http://schemas.openxmlformats.org/officeDocument/2006/relationships/hyperlink" Id="rId258"/>
    <Relationship TargetMode="External" Target="https://resh.edu.ru/subject/lesson/3105/start/" Type="http://schemas.openxmlformats.org/officeDocument/2006/relationships/hyperlink" Id="rId259"/>
    <Relationship TargetMode="External" Target="https://resh.edu.ru/subject/lesson/3460/start/" Type="http://schemas.openxmlformats.org/officeDocument/2006/relationships/hyperlink" Id="rId260"/>
    <Relationship TargetMode="External" Target="https://resh.edu.ru/subject/lesson/3105/start/" Type="http://schemas.openxmlformats.org/officeDocument/2006/relationships/hyperlink" Id="rId261"/>
    <Relationship TargetMode="External" Target="https://resh.edu.ru/subject/lesson/3460/start/" Type="http://schemas.openxmlformats.org/officeDocument/2006/relationships/hyperlink" Id="rId262"/>
    <Relationship TargetMode="External" Target="https://resh.edu.ru/subject/lesson/3167/start/" Type="http://schemas.openxmlformats.org/officeDocument/2006/relationships/hyperlink" Id="rId263"/>
    <Relationship TargetMode="External" Target="https://resh.edu.ru/subject/lesson/3165/start/" Type="http://schemas.openxmlformats.org/officeDocument/2006/relationships/hyperlink" Id="rId264"/>
    <Relationship TargetMode="External" Target="https://resh.edu.ru/subject/lesson/3167/start/" Type="http://schemas.openxmlformats.org/officeDocument/2006/relationships/hyperlink" Id="rId265"/>
    <Relationship TargetMode="External" Target="https://resh.edu.ru/subject/lesson/3165/start/" Type="http://schemas.openxmlformats.org/officeDocument/2006/relationships/hyperlink" Id="rId266"/>
    <Relationship TargetMode="External" Target="https://resh.edu.ru/subject/lesson/3460/start/" Type="http://schemas.openxmlformats.org/officeDocument/2006/relationships/hyperlink" Id="rId267"/>
    <Relationship TargetMode="External" Target="https://resh.edu.ru/subject/lesson/3165/start/" Type="http://schemas.openxmlformats.org/officeDocument/2006/relationships/hyperlink" Id="rId268"/>
    <Relationship TargetMode="External" Target="https://resh.edu.ru/subject/lesson/3471/start/" Type="http://schemas.openxmlformats.org/officeDocument/2006/relationships/hyperlink" Id="rId269"/>
    <Relationship TargetMode="External" Target="https://resh.edu.ru/subject/lesson/3168/start/" Type="http://schemas.openxmlformats.org/officeDocument/2006/relationships/hyperlink" Id="rId270"/>
    <Relationship TargetMode="External" Target="https://resh.edu.ru/subject/lesson/3165/start/" Type="http://schemas.openxmlformats.org/officeDocument/2006/relationships/hyperlink" Id="rId271"/>
    <Relationship TargetMode="External" Target="https://resh.edu.ru/subject/lesson/7147/start/290663/" Type="http://schemas.openxmlformats.org/officeDocument/2006/relationships/hyperlink" Id="rId272"/>
    <Relationship TargetMode="External" Target="https://resh.edu.ru/subject/lesson/3471/start/" Type="http://schemas.openxmlformats.org/officeDocument/2006/relationships/hyperlink" Id="rId273"/>
    <Relationship TargetMode="External" Target="https://resh.edu.ru/subject/lesson/3168/start/" Type="http://schemas.openxmlformats.org/officeDocument/2006/relationships/hyperlink" Id="rId274"/>
    <Relationship TargetMode="External" Target="https://resh.edu.ru/subject/lesson/1517/start/" Type="http://schemas.openxmlformats.org/officeDocument/2006/relationships/hyperlink" Id="rId275"/>
    <Relationship TargetMode="External" Target="https://resh.edu.ru/subject/lesson/3099/start/" Type="http://schemas.openxmlformats.org/officeDocument/2006/relationships/hyperlink" Id="rId276"/>
    <Relationship TargetMode="External" Target="https://resh.edu.ru/subject/lesson/3223/start/" Type="http://schemas.openxmlformats.org/officeDocument/2006/relationships/hyperlink" Id="rId277"/>
    <Relationship TargetMode="External" Target="https://resh.edu.ru/subject/lesson/3221/start/" Type="http://schemas.openxmlformats.org/officeDocument/2006/relationships/hyperlink" Id="rId278"/>
    <Relationship TargetMode="External" Target="https://resh.edu.ru/subject/lesson/3212/start/" Type="http://schemas.openxmlformats.org/officeDocument/2006/relationships/hyperlink" Id="rId279"/>
    <Relationship TargetMode="External" Target="https://resh.edu.ru/subject/lesson/3463/start/" Type="http://schemas.openxmlformats.org/officeDocument/2006/relationships/hyperlink" Id="rId280"/>
    <Relationship TargetMode="External" Target="https://resh.edu.ru/subject/lesson/3211/start/" Type="http://schemas.openxmlformats.org/officeDocument/2006/relationships/hyperlink" Id="rId281"/>
    <Relationship TargetMode="External" Target="https://resh.edu.ru/subject/lesson/3212/start/" Type="http://schemas.openxmlformats.org/officeDocument/2006/relationships/hyperlink" Id="rId282"/>
    <Relationship TargetMode="External" Target="https://resh.edu.ru/subject/lesson/3211/start/" Type="http://schemas.openxmlformats.org/officeDocument/2006/relationships/hyperlink" Id="rId283"/>
    <Relationship TargetMode="External" Target="https://resh.edu.ru/subject/lesson/3212/start/" Type="http://schemas.openxmlformats.org/officeDocument/2006/relationships/hyperlink" Id="rId284"/>
    <Relationship TargetMode="External" Target="https://resh.edu.ru/subject/lesson/3214/start/" Type="http://schemas.openxmlformats.org/officeDocument/2006/relationships/hyperlink" Id="rId285"/>
    <Relationship TargetMode="External" Target="https://resh.edu.ru/subject/lesson/3213/start/" Type="http://schemas.openxmlformats.org/officeDocument/2006/relationships/hyperlink" Id="rId286"/>
    <Relationship TargetMode="External" Target="https://resh.edu.ru/subject/lesson/3214/start/" Type="http://schemas.openxmlformats.org/officeDocument/2006/relationships/hyperlink" Id="rId287"/>
    <Relationship TargetMode="External" Target="https://resh.edu.ru/subject/lesson/3464/start/" Type="http://schemas.openxmlformats.org/officeDocument/2006/relationships/hyperlink" Id="rId288"/>
    <Relationship TargetMode="External" Target="https://resh.edu.ru/subject/lesson/3214/start/" Type="http://schemas.openxmlformats.org/officeDocument/2006/relationships/hyperlink" Id="rId289"/>
    <Relationship TargetMode="External" Target="https://resh.edu.ru/subject/lesson/3213/start/" Type="http://schemas.openxmlformats.org/officeDocument/2006/relationships/hyperlink" Id="rId290"/>
    <Relationship TargetMode="External" Target="https://resh.edu.ru/subject/lesson/3464/start/" Type="http://schemas.openxmlformats.org/officeDocument/2006/relationships/hyperlink" Id="rId291"/>
    <Relationship TargetMode="External" Target="https://resh.edu.ru/subject/lesson/3221/start/" Type="http://schemas.openxmlformats.org/officeDocument/2006/relationships/hyperlink" Id="rId292"/>
    <Relationship TargetMode="External" Target="https://resh.edu.ru/subject/lesson/3219/start/" Type="http://schemas.openxmlformats.org/officeDocument/2006/relationships/hyperlink" Id="rId293"/>
    <Relationship TargetMode="External" Target="https://resh.edu.ru/subject/lesson/3222/start/" Type="http://schemas.openxmlformats.org/officeDocument/2006/relationships/hyperlink" Id="rId294"/>
    <Relationship TargetMode="External" Target="https://resh.edu.ru/subject/lesson/3220/start/" Type="http://schemas.openxmlformats.org/officeDocument/2006/relationships/hyperlink" Id="rId295"/>
    <Relationship TargetMode="External" Target="https://resh.edu.ru/subject/lesson/3222/start/" Type="http://schemas.openxmlformats.org/officeDocument/2006/relationships/hyperlink" Id="rId296"/>
    <Relationship TargetMode="External" Target="https://resh.edu.ru/subject/lesson/3220/start/" Type="http://schemas.openxmlformats.org/officeDocument/2006/relationships/hyperlink" Id="rId297"/>
    <Relationship TargetMode="External" Target="https://resh.edu.ru/subject/lesson/3097/start/" Type="http://schemas.openxmlformats.org/officeDocument/2006/relationships/hyperlink" Id="rId298"/>
    <Relationship TargetMode="External" Target="https://resh.edu.ru/subject/lesson/3222/start/" Type="http://schemas.openxmlformats.org/officeDocument/2006/relationships/hyperlink" Id="rId299"/>
    <Relationship TargetMode="External" Target="https://resh.edu.ru/subject/lesson/3223/start/" Type="http://schemas.openxmlformats.org/officeDocument/2006/relationships/hyperlink" Id="rId300"/>
    <Relationship TargetMode="External" Target="https://resh.edu.ru/subject/lesson/3220/start/" Type="http://schemas.openxmlformats.org/officeDocument/2006/relationships/hyperlink" Id="rId301"/>
    <Relationship TargetMode="External" Target="https://resh.edu.ru/subject/lesson/3223/start/" Type="http://schemas.openxmlformats.org/officeDocument/2006/relationships/hyperlink" Id="rId302"/>
    <Relationship TargetMode="External" Target="https://resh.edu.ru/subject/lesson/3220/start/" Type="http://schemas.openxmlformats.org/officeDocument/2006/relationships/hyperlink" Id="rId303"/>
    <Relationship TargetMode="External" Target="https://resh.edu.ru/subject/lesson/3219/start/" Type="http://schemas.openxmlformats.org/officeDocument/2006/relationships/hyperlink" Id="rId304"/>
    <Relationship TargetMode="External" Target="https://resh.edu.ru/subject/lesson/3097/start/" Type="http://schemas.openxmlformats.org/officeDocument/2006/relationships/hyperlink" Id="rId305"/>
    <Relationship TargetMode="External" Target="https://resh.edu.ru/subject/lesson/3096/start/" Type="http://schemas.openxmlformats.org/officeDocument/2006/relationships/hyperlink" Id="rId306"/>
    <Relationship TargetMode="External" Target="https://resh.edu.ru/subject/lesson/3207/start/" Type="http://schemas.openxmlformats.org/officeDocument/2006/relationships/hyperlink" Id="rId307"/>
    <Relationship TargetMode="External" Target="https://resh.edu.ru/subject/lesson/3206/start/" Type="http://schemas.openxmlformats.org/officeDocument/2006/relationships/hyperlink" Id="rId308"/>
    <Relationship TargetMode="External" Target="https://resh.edu.ru/subject/lesson/3207/start/" Type="http://schemas.openxmlformats.org/officeDocument/2006/relationships/hyperlink" Id="rId309"/>
    <Relationship TargetMode="External" Target="https://resh.edu.ru/subject/lesson/3206/start/" Type="http://schemas.openxmlformats.org/officeDocument/2006/relationships/hyperlink" Id="rId310"/>
    <Relationship TargetMode="External" Target="https://resh.edu.ru/subject/lesson/3207/start/" Type="http://schemas.openxmlformats.org/officeDocument/2006/relationships/hyperlink" Id="rId311"/>
    <Relationship TargetMode="External" Target="https://resh.edu.ru/subject/lesson/3206/start/" Type="http://schemas.openxmlformats.org/officeDocument/2006/relationships/hyperlink" Id="rId312"/>
    <Relationship TargetMode="External" Target="https://resh.edu.ru/subject/lesson/3206/start/" Type="http://schemas.openxmlformats.org/officeDocument/2006/relationships/hyperlink" Id="rId313"/>
    <Relationship TargetMode="External" Target="https://resh.edu.ru/subject/lesson/3096/start/" Type="http://schemas.openxmlformats.org/officeDocument/2006/relationships/hyperlink" Id="rId314"/>
    <Relationship TargetMode="External" Target="https://resh.edu.ru/subject/lesson/3096/start/" Type="http://schemas.openxmlformats.org/officeDocument/2006/relationships/hyperlink" Id="rId315"/>
    <Relationship TargetMode="External" Target="https://resh.edu.ru/subject/lesson/3206/start/" Type="http://schemas.openxmlformats.org/officeDocument/2006/relationships/hyperlink" Id="rId316"/>
    <Relationship TargetMode="External" Target="https://resh.edu.ru/subject/lesson/3203/start/" Type="http://schemas.openxmlformats.org/officeDocument/2006/relationships/hyperlink" Id="rId317"/>
    <Relationship TargetMode="External" Target="https://resh.edu.ru/subject/lesson/3216/start/" Type="http://schemas.openxmlformats.org/officeDocument/2006/relationships/hyperlink" Id="rId318"/>
    <Relationship TargetMode="External" Target="https://resh.edu.ru/subject/lesson/3472/start/" Type="http://schemas.openxmlformats.org/officeDocument/2006/relationships/hyperlink" Id="rId319"/>
    <Relationship TargetMode="External" Target="https://resh.edu.ru/subject/lesson/3218/start/" Type="http://schemas.openxmlformats.org/officeDocument/2006/relationships/hyperlink" Id="rId320"/>
    <Relationship TargetMode="External" Target="https://resh.edu.ru/subject/lesson/3210/start/" Type="http://schemas.openxmlformats.org/officeDocument/2006/relationships/hyperlink" Id="rId321"/>
    <Relationship TargetMode="External" Target="https://resh.edu.ru/subject/lesson/3218/start/" Type="http://schemas.openxmlformats.org/officeDocument/2006/relationships/hyperlink" Id="rId322"/>
    <Relationship TargetMode="External" Target="https://resh.edu.ru/subject/lesson/3203/start/" Type="http://schemas.openxmlformats.org/officeDocument/2006/relationships/hyperlink" Id="rId323"/>
    <Relationship TargetMode="External" Target="https://resh.edu.ru/subject/lesson/3455/start/" Type="http://schemas.openxmlformats.org/officeDocument/2006/relationships/hyperlink" Id="rId324"/>
    <Relationship TargetMode="External" Target="https://resh.edu.ru/subject/lesson/3216/start/" Type="http://schemas.openxmlformats.org/officeDocument/2006/relationships/hyperlink" Id="rId325"/>
    <Relationship TargetMode="External" Target="https://resh.edu.ru/subject/lesson/3216/start/" Type="http://schemas.openxmlformats.org/officeDocument/2006/relationships/hyperlink" Id="rId326"/>
    <Relationship TargetMode="External" Target="https://resh.edu.ru/subject/lesson/3215/start/" Type="http://schemas.openxmlformats.org/officeDocument/2006/relationships/hyperlink" Id="rId327"/>
    <Relationship TargetMode="External" Target="https://resh.edu.ru/subject/lesson/3455/start/" Type="http://schemas.openxmlformats.org/officeDocument/2006/relationships/hyperlink" Id="rId328"/>
    <Relationship TargetMode="External" Target="https://resh.edu.ru/subject/lesson/3469/start/" Type="http://schemas.openxmlformats.org/officeDocument/2006/relationships/hyperlink" Id="rId329"/>
    <Relationship TargetMode="External" Target="https://resh.edu.ru/subject/lesson/3220/start/" Type="http://schemas.openxmlformats.org/officeDocument/2006/relationships/hyperlink" Id="rId330"/>
    <Relationship TargetMode="External" Target="https://resh.edu.ru/subject/lesson/3220/start/" Type="http://schemas.openxmlformats.org/officeDocument/2006/relationships/hyperlink" Id="rId331"/>
    <Relationship TargetMode="External" Target="https://resh.edu.ru/subject/lesson/3463/start/" Type="http://schemas.openxmlformats.org/officeDocument/2006/relationships/hyperlink" Id="rId332"/>
    <Relationship TargetMode="External" Target="https://resh.edu.ru/subject/lesson/3220/start/" Type="http://schemas.openxmlformats.org/officeDocument/2006/relationships/hyperlink" Id="rId333"/>
    <Relationship TargetMode="External" Target="https://resh.edu.ru/subject/lesson/3463/start/" Type="http://schemas.openxmlformats.org/officeDocument/2006/relationships/hyperlink" Id="rId334"/>
    <Relationship TargetMode="External" Target="https://resh.edu.ru/subject/lesson/3220/start/" Type="http://schemas.openxmlformats.org/officeDocument/2006/relationships/hyperlink" Id="rId335"/>
    <Relationship TargetMode="External" Target="https://resh.edu.ru/subject/lesson/3212/start/" Type="http://schemas.openxmlformats.org/officeDocument/2006/relationships/hyperlink" Id="rId336"/>
    <Relationship TargetMode="External" Target="https://resh.edu.ru/subject/lesson/3419/start/" Type="http://schemas.openxmlformats.org/officeDocument/2006/relationships/hyperlink" Id="rId337"/>
    <Relationship TargetMode="External" Target="https://resh.edu.ru/subject/lesson/3212/start/" Type="http://schemas.openxmlformats.org/officeDocument/2006/relationships/hyperlink" Id="rId338"/>
    <Relationship TargetMode="External" Target="https://resh.edu.ru/subject/lesson/3469/start/" Type="http://schemas.openxmlformats.org/officeDocument/2006/relationships/hyperlink" Id="rId339"/>
    <Relationship TargetMode="External" Target="https://resh.edu.ru/subject/lesson/3463/start/" Type="http://schemas.openxmlformats.org/officeDocument/2006/relationships/hyperlink" Id="rId340"/>
    <Relationship TargetMode="External" Target="https://resh.edu.ru/subject/lesson/3419/start/" Type="http://schemas.openxmlformats.org/officeDocument/2006/relationships/hyperlink" Id="rId341"/>
    <Relationship TargetMode="External" Target="https://resh.edu.ru/subject/lesson/3469/start/" Type="http://schemas.openxmlformats.org/officeDocument/2006/relationships/hyperlink" Id="rId342"/>
    <Relationship TargetMode="External" Target="https://resh.edu.ru/subject/lesson/2687/start/" Type="http://schemas.openxmlformats.org/officeDocument/2006/relationships/hyperlink" Id="rId343"/>
    <Relationship TargetMode="External" Target="https://resh.edu.ru/subject/lesson/3240/start/" Type="http://schemas.openxmlformats.org/officeDocument/2006/relationships/hyperlink" Id="rId344"/>
    <Relationship TargetMode="External" Target="https://resh.edu.ru/subject/lesson/3422/start/" Type="http://schemas.openxmlformats.org/officeDocument/2006/relationships/hyperlink" Id="rId345"/>
    <Relationship TargetMode="External" Target="https://resh.edu.ru/subject/lesson/3421/start/" Type="http://schemas.openxmlformats.org/officeDocument/2006/relationships/hyperlink" Id="rId346"/>
    <Relationship TargetMode="External" Target="https://resh.edu.ru/subject/lesson/3422/start/" Type="http://schemas.openxmlformats.org/officeDocument/2006/relationships/hyperlink" Id="rId347"/>
    <Relationship TargetMode="External" Target="https://resh.edu.ru/subject/lesson/3238/start/" Type="http://schemas.openxmlformats.org/officeDocument/2006/relationships/hyperlink" Id="rId348"/>
    <Relationship TargetMode="External" Target="https://resh.edu.ru/subject/lesson/3421/start/" Type="http://schemas.openxmlformats.org/officeDocument/2006/relationships/hyperlink" Id="rId349"/>
    <Relationship TargetMode="External" Target="https://resh.edu.ru/subject/lesson/3238/start/" Type="http://schemas.openxmlformats.org/officeDocument/2006/relationships/hyperlink" Id="rId350"/>
    <Relationship TargetMode="External" Target="https://resh.edu.ru/subject/lesson/3422/start/" Type="http://schemas.openxmlformats.org/officeDocument/2006/relationships/hyperlink" Id="rId351"/>
    <Relationship TargetMode="External" Target="https://resh.edu.ru/subject/lesson/3238/start/" Type="http://schemas.openxmlformats.org/officeDocument/2006/relationships/hyperlink" Id="rId352"/>
    <Relationship TargetMode="External" Target="https://resh.edu.ru/subject/lesson/3462/start/" Type="http://schemas.openxmlformats.org/officeDocument/2006/relationships/hyperlink" Id="rId353"/>
    <Relationship TargetMode="External" Target="https://resh.edu.ru/subject/lesson/3456/start/" Type="http://schemas.openxmlformats.org/officeDocument/2006/relationships/hyperlink" Id="rId354"/>
    <Relationship TargetMode="External" Target="https://resh.edu.ru/subject/lesson/3232/start/" Type="http://schemas.openxmlformats.org/officeDocument/2006/relationships/hyperlink" Id="rId355"/>
    <Relationship TargetMode="External" Target="https://resh.edu.ru/subject/lesson/3231/start/" Type="http://schemas.openxmlformats.org/officeDocument/2006/relationships/hyperlink" Id="rId356"/>
    <Relationship TargetMode="External" Target="https://resh.edu.ru/subject/lesson/3236/start/" Type="http://schemas.openxmlformats.org/officeDocument/2006/relationships/hyperlink" Id="rId357"/>
    <Relationship TargetMode="External" Target="https://resh.edu.ru/subject/lesson/3235/start/" Type="http://schemas.openxmlformats.org/officeDocument/2006/relationships/hyperlink" Id="rId358"/>
    <Relationship TargetMode="External" Target="https://resh.edu.ru/subject/lesson/3235/start/" Type="http://schemas.openxmlformats.org/officeDocument/2006/relationships/hyperlink" Id="rId359"/>
    <Relationship TargetMode="External" Target="https://resh.edu.ru/subject/lesson/3420/start/" Type="http://schemas.openxmlformats.org/officeDocument/2006/relationships/hyperlink" Id="rId360"/>
    <Relationship TargetMode="External" Target="https://resh.edu.ru/subject/lesson/3239/start/" Type="http://schemas.openxmlformats.org/officeDocument/2006/relationships/hyperlink" Id="rId361"/>
    <Relationship TargetMode="External" Target="https://resh.edu.ru/subject/lesson/3423/start/" Type="http://schemas.openxmlformats.org/officeDocument/2006/relationships/hyperlink" Id="rId362"/>
    <Relationship TargetMode="External" Target="https://resh.edu.ru/subject/lesson/3239/start/" Type="http://schemas.openxmlformats.org/officeDocument/2006/relationships/hyperlink" Id="rId363"/>
    <Relationship TargetMode="External" Target="https://resh.edu.ru/subject/lesson/3423/start/" Type="http://schemas.openxmlformats.org/officeDocument/2006/relationships/hyperlink" Id="rId364"/>
    <Relationship TargetMode="External" Target="https://resh.edu.ru/subject/lesson/3240/start/" Type="http://schemas.openxmlformats.org/officeDocument/2006/relationships/hyperlink" Id="rId365"/>
    <Relationship TargetMode="External" Target="https://resh.edu.ru/subject/lesson/3426/start/" Type="http://schemas.openxmlformats.org/officeDocument/2006/relationships/hyperlink" Id="rId366"/>
    <Relationship TargetMode="External" Target="https://resh.edu.ru/subject/lesson/3239/start/" Type="http://schemas.openxmlformats.org/officeDocument/2006/relationships/hyperlink" Id="rId367"/>
    <Relationship TargetMode="External" Target="https://resh.edu.ru/subject/lesson/3423/start/" Type="http://schemas.openxmlformats.org/officeDocument/2006/relationships/hyperlink" Id="rId368"/>
    <Relationship TargetMode="External" Target="https://resh.edu.ru/subject/lesson/3240/start/" Type="http://schemas.openxmlformats.org/officeDocument/2006/relationships/hyperlink" Id="rId369"/>
    <Relationship TargetMode="External" Target="https://resh.edu.ru/subject/lesson/3237/start/" Type="http://schemas.openxmlformats.org/officeDocument/2006/relationships/hyperlink" Id="rId370"/>
    <Relationship TargetMode="External" Target="https://resh.edu.ru/subject/lesson/3423/start/" Type="http://schemas.openxmlformats.org/officeDocument/2006/relationships/hyperlink" Id="rId371"/>
    <Relationship TargetMode="External" Target="https://resh.edu.ru/subject/lesson/3426/start/" Type="http://schemas.openxmlformats.org/officeDocument/2006/relationships/hyperlink" Id="rId372"/>
    <Relationship TargetMode="External" Target="https://resh.edu.ru/subject/lesson/3470/start/" Type="http://schemas.openxmlformats.org/officeDocument/2006/relationships/hyperlink" Id="rId373"/>
    <Relationship TargetMode="External" Target="https://resh.edu.ru/subject/lesson/3237/start/" Type="http://schemas.openxmlformats.org/officeDocument/2006/relationships/hyperlink" Id="rId374"/>
    <Relationship TargetMode="External" Target="https://resh.edu.ru/subject/lesson/3470/start/" Type="http://schemas.openxmlformats.org/officeDocument/2006/relationships/hyperlink" Id="rId375"/>
    <Relationship TargetMode="External" Target="https://resh.edu.ru/subject/lesson/3237/start/" Type="http://schemas.openxmlformats.org/officeDocument/2006/relationships/hyperlink" Id="rId376"/>
    <Relationship TargetMode="External" Target="https://resh.edu.ru/subject/lesson/3470/start/" Type="http://schemas.openxmlformats.org/officeDocument/2006/relationships/hyperlink" Id="rId377"/>
    <Relationship TargetMode="External" Target="https://resh.edu.ru/subject/lesson/3461/start/" Type="http://schemas.openxmlformats.org/officeDocument/2006/relationships/hyperlink" Id="rId378"/>
    <Relationship TargetMode="External" Target="https://resh.edu.ru/subject/lesson/3470/start/" Type="http://schemas.openxmlformats.org/officeDocument/2006/relationships/hyperlink" Id="rId379"/>
    <Relationship TargetMode="External" Target="https://resh.edu.ru/subject/lesson/3237/start/" Type="http://schemas.openxmlformats.org/officeDocument/2006/relationships/hyperlink" Id="rId380"/>
    <Relationship TargetMode="External" Target="https://resh.edu.ru/subject/lesson/3470/start/" Type="http://schemas.openxmlformats.org/officeDocument/2006/relationships/hyperlink" Id="rId381"/>
    <Relationship TargetMode="External" Target="https://resh.edu.ru/subject/lesson/3462/start/" Type="http://schemas.openxmlformats.org/officeDocument/2006/relationships/hyperlink" Id="rId382"/>
    <Relationship TargetMode="External" Target="https://resh.edu.ru/subject/lesson/3470/start/" Type="http://schemas.openxmlformats.org/officeDocument/2006/relationships/hyperlink" Id="rId383"/>
    <Relationship TargetMode="External" Target="https://resh.edu.ru/subject/lesson/3462/start/" Type="http://schemas.openxmlformats.org/officeDocument/2006/relationships/hyperlink" Id="rId384"/>
    <Relationship TargetMode="External" Target="https://resh.edu.ru/subject/lesson/3236/start/" Type="http://schemas.openxmlformats.org/officeDocument/2006/relationships/hyperlink" Id="rId385"/>
    <Relationship TargetMode="External" Target="https://resh.edu.ru/subject/lesson/3235/start/" Type="http://schemas.openxmlformats.org/officeDocument/2006/relationships/hyperlink" Id="rId386"/>
    <Relationship TargetMode="External" Target="https://resh.edu.ru/subject/lesson/3229/start/" Type="http://schemas.openxmlformats.org/officeDocument/2006/relationships/hyperlink" Id="rId387"/>
    <Relationship TargetMode="External" Target="https://resh.edu.ru/subject/lesson/3227/start/" Type="http://schemas.openxmlformats.org/officeDocument/2006/relationships/hyperlink" Id="rId388"/>
    <Relationship TargetMode="External" Target="https://resh.edu.ru/subject/lesson/3420/start/" Type="http://schemas.openxmlformats.org/officeDocument/2006/relationships/hyperlink" Id="rId389"/>
    <Relationship TargetMode="External" Target="https://resh.edu.ru/subject/lesson/3234/start/" Type="http://schemas.openxmlformats.org/officeDocument/2006/relationships/hyperlink" Id="rId390"/>
    <Relationship TargetMode="External" Target="https://resh.edu.ru/subject/lesson/3236/start/" Type="http://schemas.openxmlformats.org/officeDocument/2006/relationships/hyperlink" Id="rId391"/>
    <Relationship TargetMode="External" Target="https://resh.edu.ru/subject/lesson/3234/start/" Type="http://schemas.openxmlformats.org/officeDocument/2006/relationships/hyperlink" Id="rId392"/>
    <Relationship TargetMode="External" Target="https://resh.edu.ru/subject/lesson/3466/start/" Type="http://schemas.openxmlformats.org/officeDocument/2006/relationships/hyperlink" Id="rId393"/>
    <Relationship TargetMode="External" Target="https://resh.edu.ru/subject/lesson/3234/start/" Type="http://schemas.openxmlformats.org/officeDocument/2006/relationships/hyperlink" Id="rId394"/>
    <Relationship TargetMode="External" Target="https://resh.edu.ru/subject/lesson/3235/start/" Type="http://schemas.openxmlformats.org/officeDocument/2006/relationships/hyperlink" Id="rId395"/>
    <Relationship TargetMode="External" Target="https://resh.edu.ru/subject/lesson/3422/start/" Type="http://schemas.openxmlformats.org/officeDocument/2006/relationships/hyperlink" Id="rId396"/>
    <Relationship TargetMode="External" Target="https://resh.edu.ru/subject/lesson/3420/start/" Type="http://schemas.openxmlformats.org/officeDocument/2006/relationships/hyperlink" Id="rId397"/>
    <Relationship TargetMode="External" Target="https://resh.edu.ru/subject/lesson/3420/start/" Type="http://schemas.openxmlformats.org/officeDocument/2006/relationships/hyperlink" Id="rId398"/>
    <Relationship TargetMode="External" Target="https://resh.edu.ru/subject/lesson/3422/start/" Type="http://schemas.openxmlformats.org/officeDocument/2006/relationships/hyperlink" Id="rId399"/>
    <Relationship TargetMode="External" Target="https://resh.edu.ru/subject/lesson/3238/start/" Type="http://schemas.openxmlformats.org/officeDocument/2006/relationships/hyperlink" Id="rId400"/>
    <Relationship TargetMode="External" Target="https://resh.edu.ru/subject/lesson/3422/start/" Type="http://schemas.openxmlformats.org/officeDocument/2006/relationships/hyperlink" Id="rId401"/>
    <Relationship TargetMode="External" Target="https://resh.edu.ru/subject/lesson/3239/start/" Type="http://schemas.openxmlformats.org/officeDocument/2006/relationships/hyperlink" Id="rId402"/>
    <Relationship TargetMode="External" Target="https://resh.edu.ru/subject/lesson/3239/start/" Type="http://schemas.openxmlformats.org/officeDocument/2006/relationships/hyperlink" Id="rId403"/>
    <Relationship TargetMode="External" Target="https://resh.edu.ru/subject/lesson/3420/start/" Type="http://schemas.openxmlformats.org/officeDocument/2006/relationships/hyperlink" Id="rId404"/>
    <Relationship TargetMode="External" Target="https://resh.edu.ru/subject/lesson/3422/start/" Type="http://schemas.openxmlformats.org/officeDocument/2006/relationships/hyperlink" Id="rId405"/>
    <Relationship TargetMode="External" Target="https://resh.edu.ru/subject/lesson/3420/start/" Type="http://schemas.openxmlformats.org/officeDocument/2006/relationships/hyperlink" Id="rId406"/>
    <Relationship TargetMode="External" Target="https://resh.edu.ru/subject/lesson/3420/start/" Type="http://schemas.openxmlformats.org/officeDocument/2006/relationships/hyperlink" Id="rId407"/>
    <Relationship TargetMode="External" Target="https://resh.edu.ru/subject/lesson/3420/start/" Type="http://schemas.openxmlformats.org/officeDocument/2006/relationships/hyperlink" Id="rId408"/>
    <Relationship TargetMode="External" Target="https://resh.edu.ru/subject/lesson/3238/start/" Type="http://schemas.openxmlformats.org/officeDocument/2006/relationships/hyperlink" Id="rId409"/>
    <Relationship TargetMode="External" Target="https://resh.edu.ru/subject/lesson/3420/start/" Type="http://schemas.openxmlformats.org/officeDocument/2006/relationships/hyperlink" Id="rId41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