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r>
        <w:rPr>
          <w:sz w:val="28"/>
          <w:lang w:val="ru-RU"/>
        </w:rPr>
        <w:br/>
      </w:r>
      <w:bookmarkStart w:id="0" w:name="0ff8209f-a031-4e38-b2e9-77222347598e"/>
      <w:r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aacd0a8-d455-4eb1-b068-cbe4889abc92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города Переславля-Залесского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  <w:lang w:val="ru-RU"/>
        </w:rPr>
        <w:t>МОУ СШ № 1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479"/>
        <w:gridCol w:w="4865"/>
      </w:tblGrid>
      <w:tr>
        <w:trPr/>
        <w:tc>
          <w:tcPr>
            <w:tcW w:w="4479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Большакова Н.С.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№1 от «29» 08.23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86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МОУ СШ №1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Сурнина Е.М.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№1 от «29» 08.23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2177445)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120" w:hanging="0"/>
        <w:jc w:val="center"/>
        <w:rPr/>
      </w:pPr>
      <w:bookmarkStart w:id="2" w:name="6129fc25-1484-4cce-a161-840ff826026d"/>
      <w:r>
        <w:rPr>
          <w:rFonts w:ascii="Times New Roman" w:hAnsi="Times New Roman"/>
          <w:b/>
          <w:i w:val="false"/>
          <w:color w:val="000000"/>
          <w:sz w:val="28"/>
        </w:rPr>
        <w:t>г. Переславль - Залесский, 2023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3" w:name="037c86a0-0100-46f4-8a06-fc1394a836a9"/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pStyle w:val="Normal"/>
        <w:spacing w:before="0" w:after="0"/>
        <w:ind w:left="120" w:hanging="0"/>
        <w:jc w:val="left"/>
        <w:rPr/>
      </w:pPr>
      <w:bookmarkStart w:id="4" w:name="_Toc137210403"/>
      <w:bookmarkStart w:id="5" w:name="_Toc137210403"/>
      <w:bookmarkEnd w:id="5"/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pStyle w:val="Normal"/>
        <w:spacing w:before="0" w:after="0"/>
        <w:ind w:left="120" w:hanging="0"/>
        <w:jc w:val="left"/>
        <w:rPr/>
      </w:pPr>
      <w:bookmarkStart w:id="6" w:name="_Toc139632456"/>
      <w:bookmarkStart w:id="7" w:name="_Toc139632456"/>
      <w:bookmarkEnd w:id="7"/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firstLine="600"/>
        <w:jc w:val="both"/>
        <w:rPr/>
      </w:pPr>
      <w:bookmarkStart w:id="8" w:name="block-16145332"/>
      <w:bookmarkStart w:id="9" w:name="block-161453321"/>
      <w:bookmarkEnd w:id="8"/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0" w:name="_Toc124264881"/>
      <w:bookmarkStart w:id="11" w:name="_Toc124264881"/>
      <w:bookmarkEnd w:id="11"/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pStyle w:val="Normal"/>
        <w:spacing w:before="0" w:after="0"/>
        <w:ind w:left="120" w:hanging="0"/>
        <w:jc w:val="left"/>
        <w:rPr/>
      </w:pPr>
      <w:bookmarkStart w:id="12" w:name="_Toc124264882"/>
      <w:bookmarkStart w:id="13" w:name="_Toc124264882"/>
      <w:bookmarkEnd w:id="13"/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5 КЛАСС. МОДУЛЬ «ДЕКОРАТИВНО-ПРИКЛАДНОЕ И НАРОДНОЕ ИСКУССТВО» </w:t>
      </w:r>
    </w:p>
    <w:tbl>
      <w:tblPr>
        <w:tblW w:w="8565" w:type="dxa"/>
        <w:jc w:val="left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68" w:type="dxa"/>
          <w:bottom w:w="0" w:type="dxa"/>
          <w:right w:w="108" w:type="dxa"/>
        </w:tblCellMar>
      </w:tblPr>
      <w:tblGrid>
        <w:gridCol w:w="1205"/>
        <w:gridCol w:w="4130"/>
        <w:gridCol w:w="3230"/>
      </w:tblGrid>
      <w:tr>
        <w:trPr>
          <w:trHeight w:val="144" w:hRule="atLeast"/>
        </w:trPr>
        <w:tc>
          <w:tcPr>
            <w:tcW w:w="12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41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20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413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</w:tr>
      <w:tr>
        <w:trPr>
          <w:trHeight w:val="144" w:hRule="atLeast"/>
        </w:trPr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</w:tr>
      <w:tr>
        <w:trPr>
          <w:trHeight w:val="144" w:hRule="atLeast"/>
        </w:trPr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</w:tr>
      <w:tr>
        <w:trPr>
          <w:trHeight w:val="144" w:hRule="atLeast"/>
        </w:trPr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</w:tr>
      <w:tr>
        <w:trPr>
          <w:trHeight w:val="144" w:hRule="atLeast"/>
        </w:trPr>
        <w:tc>
          <w:tcPr>
            <w:tcW w:w="5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6 КЛАСС. МОДУЛЬ «ЖИВОПИСЬ, ГРАФИКА, СКУЛЬПТУРА» </w:t>
      </w:r>
    </w:p>
    <w:tbl>
      <w:tblPr>
        <w:tblW w:w="6405" w:type="dxa"/>
        <w:jc w:val="left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68" w:type="dxa"/>
          <w:bottom w:w="0" w:type="dxa"/>
          <w:right w:w="108" w:type="dxa"/>
        </w:tblCellMar>
      </w:tblPr>
      <w:tblGrid>
        <w:gridCol w:w="823"/>
        <w:gridCol w:w="1717"/>
        <w:gridCol w:w="3865"/>
      </w:tblGrid>
      <w:tr>
        <w:trPr>
          <w:trHeight w:val="144" w:hRule="atLeast"/>
        </w:trPr>
        <w:tc>
          <w:tcPr>
            <w:tcW w:w="8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7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82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71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</w:tr>
      <w:tr>
        <w:trPr>
          <w:trHeight w:val="144" w:hRule="atLeast"/>
        </w:trPr>
        <w:tc>
          <w:tcPr>
            <w:tcW w:w="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</w:tr>
      <w:tr>
        <w:trPr>
          <w:trHeight w:val="144" w:hRule="atLeast"/>
        </w:trPr>
        <w:tc>
          <w:tcPr>
            <w:tcW w:w="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</w:tr>
      <w:tr>
        <w:trPr>
          <w:trHeight w:val="144" w:hRule="atLeast"/>
        </w:trPr>
        <w:tc>
          <w:tcPr>
            <w:tcW w:w="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</w:tr>
      <w:tr>
        <w:trPr>
          <w:trHeight w:val="144" w:hRule="atLeast"/>
        </w:trPr>
        <w:tc>
          <w:tcPr>
            <w:tcW w:w="2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7 КЛАСС. МОДУЛЬ «АРХИТЕКТУРА И ДИЗАЙН» </w:t>
      </w:r>
    </w:p>
    <w:tbl>
      <w:tblPr>
        <w:tblW w:w="6570" w:type="dxa"/>
        <w:jc w:val="left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68" w:type="dxa"/>
          <w:bottom w:w="0" w:type="dxa"/>
          <w:right w:w="108" w:type="dxa"/>
        </w:tblCellMar>
      </w:tblPr>
      <w:tblGrid>
        <w:gridCol w:w="844"/>
        <w:gridCol w:w="1762"/>
        <w:gridCol w:w="3964"/>
      </w:tblGrid>
      <w:tr>
        <w:trPr>
          <w:trHeight w:val="144" w:hRule="atLeast"/>
        </w:trPr>
        <w:tc>
          <w:tcPr>
            <w:tcW w:w="8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7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84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76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</w:tr>
      <w:tr>
        <w:trPr>
          <w:trHeight w:val="144" w:hRule="atLeast"/>
        </w:trPr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</w:tr>
      <w:tr>
        <w:trPr>
          <w:trHeight w:val="144" w:hRule="atLeast"/>
        </w:trPr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</w:tr>
      <w:tr>
        <w:trPr>
          <w:trHeight w:val="144" w:hRule="atLeast"/>
        </w:trPr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</w:tr>
      <w:tr>
        <w:trPr>
          <w:trHeight w:val="144" w:hRule="atLeast"/>
        </w:trPr>
        <w:tc>
          <w:tcPr>
            <w:tcW w:w="26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5 КЛАСС </w:t>
      </w:r>
    </w:p>
    <w:tbl>
      <w:tblPr>
        <w:tblW w:w="13590" w:type="dxa"/>
        <w:jc w:val="left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68" w:type="dxa"/>
          <w:bottom w:w="0" w:type="dxa"/>
          <w:right w:w="108" w:type="dxa"/>
        </w:tblCellMar>
      </w:tblPr>
      <w:tblGrid>
        <w:gridCol w:w="661"/>
        <w:gridCol w:w="5639"/>
        <w:gridCol w:w="1695"/>
        <w:gridCol w:w="1755"/>
        <w:gridCol w:w="3840"/>
      </w:tblGrid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https://resh.edu.ru/subject/lesson/7825/start/312989/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https://resh.edu.ru/subject/lesson/7826/start/313020/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https://resh.edu.ru/subject/lesson/7826/start/313020/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https://resh.edu.ru/subject/lesson/7827/start/276982/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просмотр роликов, составление кросвордов.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https://resh.edu.ru/subject/lesson/7828/start/277014/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https://resh.edu.ru/subject/lesson/7829/start/313051/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https://resh.edu.ru/subject/lesson/7830/start/313083/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https://resh.edu.ru/subject/lesson/7831/start/313112/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жизни. Беседа-игра.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https://resh.edu.ru/subject/lesson/7832/start/277138/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искусства.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https://resh.edu.ru/subject/lesson/7833/start/313143/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https://resh.edu.ru/subject/lesson/7834/start/313175/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https://resh.edu.ru/subject/lesson/7834/start/313175/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https://resh.edu.ru/subject/lesson/7835/start/313206/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https://resh.edu.ru/subject/lesson/7835/start/313206/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https://resh.edu.ru/subject/lesson/7837/start/313452/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https://resh.edu.ru/subject/lesson/7839/start/313480/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https://resh.edu.ru/subject/lesson/7840/start/313511/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https://resh.edu.ru/subject/lesson/7841/start/313539/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https://resh.edu.ru/subject/lesson/7841/start/313539/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https://resh.edu.ru/subject/lesson/7841/start/313539/</w:t>
              </w:r>
            </w:hyperlink>
          </w:p>
        </w:tc>
      </w:tr>
      <w:tr>
        <w:trPr>
          <w:trHeight w:val="144" w:hRule="atLeast"/>
        </w:trPr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4"/>
              </w:rPr>
              <w:t>Контрольная р</w:t>
            </w: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/>
                <w:bCs/>
                <w:i w:val="false"/>
                <w:color w:val="000000"/>
                <w:sz w:val="24"/>
              </w:rPr>
              <w:t>бота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3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olor w:val="000000"/>
                <w:sz w:val="24"/>
              </w:rPr>
              <w:t>Декоративные игрушки : выполняем коллективную работу в материале</w:t>
            </w: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63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6 КЛАСС </w:t>
      </w:r>
    </w:p>
    <w:tbl>
      <w:tblPr>
        <w:tblW w:w="13590" w:type="dxa"/>
        <w:jc w:val="left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68" w:type="dxa"/>
          <w:bottom w:w="0" w:type="dxa"/>
          <w:right w:w="108" w:type="dxa"/>
        </w:tblCellMar>
      </w:tblPr>
      <w:tblGrid>
        <w:gridCol w:w="630"/>
        <w:gridCol w:w="5670"/>
        <w:gridCol w:w="1695"/>
        <w:gridCol w:w="1755"/>
        <w:gridCol w:w="3840"/>
      </w:tblGrid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Количество 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часов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инструментов. Композиция - Ах, лето!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https://resh.edu.ru/subject/lesson/7876/start/313843/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https://resh.edu.ru/subject/lesson/7877/start/277317/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https://resh.edu.ru/subject/lesson/7878/start/308911/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https://resh.edu.ru/subject/lesson/7879/start/308939/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https://resh.edu.ru/subject/lesson/7880/start/294185/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https://resh.edu.ru/subject/lesson/7881/start/277373/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https://resh.edu.ru/subject/lesson/7882/start/277403/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https://resh.edu.ru/subject/lesson/7882/start/277403/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https://resh.edu.ru/subject/lesson/7883/start/280367/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https://resh.edu.ru/subject/lesson/7885/start/294213/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https://resh.edu.ru/subject/lesson/7886/start/277457/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https://resh.edu.ru/subject/lesson/7887/start/277489/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https://resh.edu.ru/subject/lesson/7888/start/294241/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https://resh.edu.ru/subject/lesson/7889/start/277521/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и линейная перспектива: создаем пейзаж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https://resh.edu.ru/subject/lesson/7892/start/313871/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https://resh.edu.ru/subject/lesson/7890/start/277585/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https://resh.edu.ru/subject/lesson/7891/start/308967/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7 КЛАСС </w:t>
      </w:r>
    </w:p>
    <w:tbl>
      <w:tblPr>
        <w:tblW w:w="13605" w:type="dxa"/>
        <w:jc w:val="left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68" w:type="dxa"/>
          <w:bottom w:w="0" w:type="dxa"/>
          <w:right w:w="108" w:type="dxa"/>
        </w:tblCellMar>
      </w:tblPr>
      <w:tblGrid>
        <w:gridCol w:w="630"/>
        <w:gridCol w:w="5610"/>
        <w:gridCol w:w="1590"/>
        <w:gridCol w:w="45"/>
        <w:gridCol w:w="1875"/>
        <w:gridCol w:w="3855"/>
      </w:tblGrid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https://resh.edu.ru/subject/lesson/1508/start/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https://resh.edu.ru/subject/lesson/1509/start/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https://resh.edu.ru/subject/lesson/1510/start/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https://resh.edu.ru/subject/lesson/2710/start/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https://resh.edu.ru/subject/lesson/3261/start/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https://resh.edu.ru/subject/lesson/2765/start/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https://resh.edu.ru/subject/lesson/2766/start/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https://resh.edu.ru/subject/lesson/2767/start/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https://resh.edu.ru/subject/lesson/2709/start/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https://resh.edu.ru/subject/lesson/2107/start/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https://resh.edu.ru/subject/lesson/2105/start/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https://resh.edu.ru/subject/lesson/2109/start/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https://resh.edu.ru/subject/lesson/1620/start/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сада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https://resh.edu.ru/subject/lesson/1621/start/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https://resh.edu.ru/subject/lesson/2108/start/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https://resh.edu.ru/subject/lesson/2106/start/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https://resh.edu.ru/subject/lesson/2768/start/</w:t>
              </w:r>
            </w:hyperlink>
          </w:p>
        </w:tc>
      </w:tr>
      <w:tr>
        <w:trPr>
          <w:trHeight w:val="144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5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1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bookmarkStart w:id="14" w:name="db50a40d-f8ae-4e5d-8e70-919f427dc0ce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искусство, 6 класс/ Шпикалова Т.Л., Ершова Л.В., Поровская Г.А. и другие; под редакцией Шпикаловой Т.Л., Акционерное общество «Издательство «Просвещение»</w:t>
      </w:r>
      <w:bookmarkEnd w:id="14"/>
      <w:r>
        <w:rPr>
          <w:sz w:val="28"/>
        </w:rPr>
        <w:br/>
      </w:r>
      <w:bookmarkStart w:id="15" w:name="db50a40d-f8ae-4e5d-8e70-919f427dc0ce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8 класс/ Шпикалова Т.Л., Ершова Л.В., Поровская Г.А. и другие; под редакцией Шпикаловой Т.Л., Акционерное общество «Издательство «Просвещение»</w:t>
      </w:r>
      <w:bookmarkEnd w:id="15"/>
      <w:r>
        <w:rPr>
          <w:sz w:val="28"/>
        </w:rPr>
        <w:br/>
      </w:r>
      <w:bookmarkStart w:id="16" w:name="db50a40d-f8ae-4e5d-8e70-919f427dc0ce2"/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7 класс/ Шпикалова Т.Л., Ершова Л.В., Поровская Г.А. и другие; под редакцией Шпикаловой Т.Л., Акционерное общество «Издательство «Просвещение»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bookmarkStart w:id="17" w:name="6dd35848-e36b-4acb-b5c4-2cdb1dad2998"/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искусство. 5 класс/Шпикалова Т.Я., Ершова Л.В., Поровская Г.А. и другие; под</w:t>
      </w:r>
      <w:bookmarkEnd w:id="17"/>
      <w:r>
        <w:rPr>
          <w:sz w:val="28"/>
        </w:rPr>
        <w:br/>
      </w:r>
      <w:bookmarkStart w:id="18" w:name="6dd35848-e36b-4acb-b5c4-2cdb1dad2998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редакцией Шпикаловой Т.Я., Акционерное общество «Издательство «Просвещение»;</w:t>
      </w:r>
      <w:bookmarkStart w:id="19" w:name="6dd35848-e36b-4acb-b5c4-2cdb1dad29982"/>
      <w:bookmarkEnd w:id="18"/>
      <w:bookmarkEnd w:id="19"/>
      <w:r>
        <w:rPr>
          <w:sz w:val="28"/>
        </w:rPr>
        <w:b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bookmarkStart w:id="20" w:name="27f88a84-cde6-45cc-9a12-309dd9b67dab"/>
      <w:r>
        <w:rPr>
          <w:rFonts w:ascii="Times New Roman" w:hAnsi="Times New Roman"/>
          <w:b w:val="false"/>
          <w:i w:val="false"/>
          <w:color w:val="000000"/>
          <w:sz w:val="28"/>
        </w:rPr>
        <w:t>ПРИМЕРНАЯ РАБОЧАЯ ПРОГРАММА ОСНОВНОГО ОБЩЕГО ОБРАЗОВАНИЯ</w:t>
      </w:r>
      <w:bookmarkEnd w:id="20"/>
      <w:r>
        <w:rPr>
          <w:sz w:val="28"/>
        </w:rPr>
        <w:br/>
      </w:r>
      <w:bookmarkStart w:id="21" w:name="27f88a84-cde6-45cc-9a12-309dd9b67dab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ИЗОБРАЗИТЕЛЬНОЕ ИСКУССТВО</w:t>
      </w:r>
      <w:bookmarkEnd w:id="21"/>
      <w:r>
        <w:rPr>
          <w:sz w:val="28"/>
        </w:rPr>
        <w:br/>
      </w:r>
      <w:bookmarkStart w:id="22" w:name="27f88a84-cde6-45cc-9a12-309dd9b67dab2"/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(для 5–7 классов образовательных организаций)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bookmarkStart w:id="23" w:name="e2d6e2bf-4893-4145-be02-d49817b4b26f"/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https://resh.edu.ru</w:t>
      </w:r>
    </w:p>
    <w:sectPr>
      <w:type w:val="nextPage"/>
      <w:pgSz w:orient="landscape" w:w="16383" w:h="11906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Header"/>
    <w:basedOn w:val="Normal"/>
    <w:link w:val="HeaderChar"/>
    <w:uiPriority w:val="99"/>
    <w:unhideWhenUsed/>
    <w:rsid w:val="00841cd9"/>
    <w:pPr>
      <w:tabs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8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9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825/start/312989/" TargetMode="External"/><Relationship Id="rId3" Type="http://schemas.openxmlformats.org/officeDocument/2006/relationships/hyperlink" Target="https://resh.edu.ru/subject/lesson/7826/start/313020/" TargetMode="External"/><Relationship Id="rId4" Type="http://schemas.openxmlformats.org/officeDocument/2006/relationships/hyperlink" Target="https://resh.edu.ru/subject/lesson/7826/start/313020/" TargetMode="External"/><Relationship Id="rId5" Type="http://schemas.openxmlformats.org/officeDocument/2006/relationships/hyperlink" Target="https://resh.edu.ru/subject/lesson/7827/start/276982/" TargetMode="External"/><Relationship Id="rId6" Type="http://schemas.openxmlformats.org/officeDocument/2006/relationships/hyperlink" Target="https://resh.edu.ru/subject/lesson/7828/start/277014/" TargetMode="External"/><Relationship Id="rId7" Type="http://schemas.openxmlformats.org/officeDocument/2006/relationships/hyperlink" Target="https://resh.edu.ru/subject/lesson/7829/start/313051/" TargetMode="External"/><Relationship Id="rId8" Type="http://schemas.openxmlformats.org/officeDocument/2006/relationships/hyperlink" Target="https://resh.edu.ru/subject/lesson/7830/start/313083/" TargetMode="External"/><Relationship Id="rId9" Type="http://schemas.openxmlformats.org/officeDocument/2006/relationships/hyperlink" Target="https://resh.edu.ru/subject/lesson/7831/start/313112/" TargetMode="External"/><Relationship Id="rId10" Type="http://schemas.openxmlformats.org/officeDocument/2006/relationships/hyperlink" Target="https://resh.edu.ru/subject/lesson/7832/start/277138/" TargetMode="External"/><Relationship Id="rId11" Type="http://schemas.openxmlformats.org/officeDocument/2006/relationships/hyperlink" Target="https://resh.edu.ru/subject/lesson/7833/start/313143/" TargetMode="External"/><Relationship Id="rId12" Type="http://schemas.openxmlformats.org/officeDocument/2006/relationships/hyperlink" Target="https://resh.edu.ru/subject/lesson/7834/start/313175/" TargetMode="External"/><Relationship Id="rId13" Type="http://schemas.openxmlformats.org/officeDocument/2006/relationships/hyperlink" Target="https://resh.edu.ru/subject/lesson/7834/start/313175/" TargetMode="External"/><Relationship Id="rId14" Type="http://schemas.openxmlformats.org/officeDocument/2006/relationships/hyperlink" Target="https://resh.edu.ru/subject/lesson/7835/start/313206/" TargetMode="External"/><Relationship Id="rId15" Type="http://schemas.openxmlformats.org/officeDocument/2006/relationships/hyperlink" Target="https://resh.edu.ru/subject/lesson/7835/start/313206/" TargetMode="External"/><Relationship Id="rId16" Type="http://schemas.openxmlformats.org/officeDocument/2006/relationships/hyperlink" Target="https://resh.edu.ru/subject/lesson/7837/start/313452/" TargetMode="External"/><Relationship Id="rId17" Type="http://schemas.openxmlformats.org/officeDocument/2006/relationships/hyperlink" Target="https://resh.edu.ru/subject/lesson/7839/start/313480/" TargetMode="External"/><Relationship Id="rId18" Type="http://schemas.openxmlformats.org/officeDocument/2006/relationships/hyperlink" Target="https://resh.edu.ru/subject/lesson/7840/start/313511/" TargetMode="External"/><Relationship Id="rId19" Type="http://schemas.openxmlformats.org/officeDocument/2006/relationships/hyperlink" Target="https://resh.edu.ru/subject/lesson/7841/start/313539/" TargetMode="External"/><Relationship Id="rId20" Type="http://schemas.openxmlformats.org/officeDocument/2006/relationships/hyperlink" Target="https://resh.edu.ru/subject/lesson/7841/start/313539/" TargetMode="External"/><Relationship Id="rId21" Type="http://schemas.openxmlformats.org/officeDocument/2006/relationships/hyperlink" Target="https://resh.edu.ru/subject/lesson/7841/start/313539/" TargetMode="External"/><Relationship Id="rId22" Type="http://schemas.openxmlformats.org/officeDocument/2006/relationships/hyperlink" Target="https://resh.edu.ru/subject/lesson/7876/start/313843/" TargetMode="External"/><Relationship Id="rId23" Type="http://schemas.openxmlformats.org/officeDocument/2006/relationships/hyperlink" Target="https://resh.edu.ru/subject/lesson/7877/start/277317/" TargetMode="External"/><Relationship Id="rId24" Type="http://schemas.openxmlformats.org/officeDocument/2006/relationships/hyperlink" Target="https://resh.edu.ru/subject/lesson/7878/start/308911/" TargetMode="External"/><Relationship Id="rId25" Type="http://schemas.openxmlformats.org/officeDocument/2006/relationships/hyperlink" Target="https://resh.edu.ru/subject/lesson/7879/start/308939/" TargetMode="External"/><Relationship Id="rId26" Type="http://schemas.openxmlformats.org/officeDocument/2006/relationships/hyperlink" Target="https://resh.edu.ru/subject/lesson/7880/start/294185/" TargetMode="External"/><Relationship Id="rId27" Type="http://schemas.openxmlformats.org/officeDocument/2006/relationships/hyperlink" Target="https://resh.edu.ru/subject/lesson/7881/start/277373/" TargetMode="External"/><Relationship Id="rId28" Type="http://schemas.openxmlformats.org/officeDocument/2006/relationships/hyperlink" Target="https://resh.edu.ru/subject/lesson/7882/start/277403/" TargetMode="External"/><Relationship Id="rId29" Type="http://schemas.openxmlformats.org/officeDocument/2006/relationships/hyperlink" Target="https://resh.edu.ru/subject/lesson/7882/start/277403/" TargetMode="External"/><Relationship Id="rId30" Type="http://schemas.openxmlformats.org/officeDocument/2006/relationships/hyperlink" Target="https://resh.edu.ru/subject/lesson/7883/start/280367/" TargetMode="External"/><Relationship Id="rId31" Type="http://schemas.openxmlformats.org/officeDocument/2006/relationships/hyperlink" Target="https://resh.edu.ru/subject/lesson/7885/start/294213/" TargetMode="External"/><Relationship Id="rId32" Type="http://schemas.openxmlformats.org/officeDocument/2006/relationships/hyperlink" Target="https://resh.edu.ru/subject/lesson/7886/start/277457/" TargetMode="External"/><Relationship Id="rId33" Type="http://schemas.openxmlformats.org/officeDocument/2006/relationships/hyperlink" Target="https://resh.edu.ru/subject/lesson/7887/start/277489/" TargetMode="External"/><Relationship Id="rId34" Type="http://schemas.openxmlformats.org/officeDocument/2006/relationships/hyperlink" Target="https://resh.edu.ru/subject/lesson/7888/start/294241/" TargetMode="External"/><Relationship Id="rId35" Type="http://schemas.openxmlformats.org/officeDocument/2006/relationships/hyperlink" Target="https://resh.edu.ru/subject/lesson/7889/start/277521/" TargetMode="External"/><Relationship Id="rId36" Type="http://schemas.openxmlformats.org/officeDocument/2006/relationships/hyperlink" Target="https://resh.edu.ru/subject/lesson/7892/start/313871/" TargetMode="External"/><Relationship Id="rId37" Type="http://schemas.openxmlformats.org/officeDocument/2006/relationships/hyperlink" Target="https://resh.edu.ru/subject/lesson/7890/start/277585/" TargetMode="External"/><Relationship Id="rId38" Type="http://schemas.openxmlformats.org/officeDocument/2006/relationships/hyperlink" Target="https://resh.edu.ru/subject/lesson/7891/start/308967/" TargetMode="External"/><Relationship Id="rId39" Type="http://schemas.openxmlformats.org/officeDocument/2006/relationships/hyperlink" Target="https://resh.edu.ru/subject/lesson/1508/start/" TargetMode="External"/><Relationship Id="rId40" Type="http://schemas.openxmlformats.org/officeDocument/2006/relationships/hyperlink" Target="https://resh.edu.ru/subject/lesson/1509/start/" TargetMode="External"/><Relationship Id="rId41" Type="http://schemas.openxmlformats.org/officeDocument/2006/relationships/hyperlink" Target="https://resh.edu.ru/subject/lesson/1510/start/" TargetMode="External"/><Relationship Id="rId42" Type="http://schemas.openxmlformats.org/officeDocument/2006/relationships/hyperlink" Target="https://resh.edu.ru/subject/lesson/2710/start/" TargetMode="External"/><Relationship Id="rId43" Type="http://schemas.openxmlformats.org/officeDocument/2006/relationships/hyperlink" Target="https://resh.edu.ru/subject/lesson/3261/start/" TargetMode="External"/><Relationship Id="rId44" Type="http://schemas.openxmlformats.org/officeDocument/2006/relationships/hyperlink" Target="https://resh.edu.ru/subject/lesson/2765/start/" TargetMode="External"/><Relationship Id="rId45" Type="http://schemas.openxmlformats.org/officeDocument/2006/relationships/hyperlink" Target="https://resh.edu.ru/subject/lesson/2766/start/" TargetMode="External"/><Relationship Id="rId46" Type="http://schemas.openxmlformats.org/officeDocument/2006/relationships/hyperlink" Target="https://resh.edu.ru/subject/lesson/2767/start/" TargetMode="External"/><Relationship Id="rId47" Type="http://schemas.openxmlformats.org/officeDocument/2006/relationships/hyperlink" Target="https://resh.edu.ru/subject/lesson/2709/start/" TargetMode="External"/><Relationship Id="rId48" Type="http://schemas.openxmlformats.org/officeDocument/2006/relationships/hyperlink" Target="https://resh.edu.ru/subject/lesson/2107/start/" TargetMode="External"/><Relationship Id="rId49" Type="http://schemas.openxmlformats.org/officeDocument/2006/relationships/hyperlink" Target="https://resh.edu.ru/subject/lesson/2105/start/" TargetMode="External"/><Relationship Id="rId50" Type="http://schemas.openxmlformats.org/officeDocument/2006/relationships/hyperlink" Target="https://resh.edu.ru/subject/lesson/2109/start/" TargetMode="External"/><Relationship Id="rId51" Type="http://schemas.openxmlformats.org/officeDocument/2006/relationships/hyperlink" Target="https://resh.edu.ru/subject/lesson/1620/start/" TargetMode="External"/><Relationship Id="rId52" Type="http://schemas.openxmlformats.org/officeDocument/2006/relationships/hyperlink" Target="https://resh.edu.ru/subject/lesson/1621/start/" TargetMode="External"/><Relationship Id="rId53" Type="http://schemas.openxmlformats.org/officeDocument/2006/relationships/hyperlink" Target="https://resh.edu.ru/subject/lesson/2108/start/" TargetMode="External"/><Relationship Id="rId54" Type="http://schemas.openxmlformats.org/officeDocument/2006/relationships/hyperlink" Target="https://resh.edu.ru/subject/lesson/2106/start/" TargetMode="External"/><Relationship Id="rId55" Type="http://schemas.openxmlformats.org/officeDocument/2006/relationships/hyperlink" Target="https://resh.edu.ru/subject/lesson/2768/start/" TargetMode="External"/><Relationship Id="rId56" Type="http://schemas.openxmlformats.org/officeDocument/2006/relationships/numbering" Target="numbering.xml"/><Relationship Id="rId57" Type="http://schemas.openxmlformats.org/officeDocument/2006/relationships/fontTable" Target="fontTable.xml"/><Relationship Id="rId5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1288</TotalTime>
  <Application>LibreOffice/5.1.6.2$Linux_X86_64 LibreOffice_project/10m0$Build-2</Application>
  <Pages>51</Pages>
  <Words>10360</Words>
  <Characters>78443</Characters>
  <CharactersWithSpaces>87988</CharactersWithSpaces>
  <Paragraphs>1151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2023-10-07T14:29:23Z</dcterms:modified>
  <cp:revision>6</cp:revision>
  <dc:subject/>
  <dc:title/>
</cp:coreProperties>
</file>