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84323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г. Переславля-Залесского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СШ №1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СШ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Сурнина Е.М.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№30/1-О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2522416)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г. Переславль-Залесский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843231" w:id="5"/>
    <w:p>
      <w:pPr>
        <w:sectPr>
          <w:pgSz w:w="11906" w:h="16383" w:orient="portrait"/>
        </w:sectPr>
      </w:pPr>
    </w:p>
    <w:bookmarkEnd w:id="5"/>
    <w:bookmarkEnd w:id="0"/>
    <w:bookmarkStart w:name="block-1884323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8843232" w:id="8"/>
    <w:p>
      <w:pPr>
        <w:sectPr>
          <w:pgSz w:w="11906" w:h="16383" w:orient="portrait"/>
        </w:sectPr>
      </w:pPr>
    </w:p>
    <w:bookmarkEnd w:id="8"/>
    <w:bookmarkEnd w:id="6"/>
    <w:bookmarkStart w:name="block-1884323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8843233" w:id="18"/>
    <w:p>
      <w:pPr>
        <w:sectPr>
          <w:pgSz w:w="11906" w:h="16383" w:orient="portrait"/>
        </w:sectPr>
      </w:pPr>
    </w:p>
    <w:bookmarkEnd w:id="18"/>
    <w:bookmarkEnd w:id="9"/>
    <w:bookmarkStart w:name="block-18843227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8843227" w:id="33"/>
    <w:p>
      <w:pPr>
        <w:sectPr>
          <w:pgSz w:w="11906" w:h="16383" w:orient="portrait"/>
        </w:sectPr>
      </w:pPr>
    </w:p>
    <w:bookmarkEnd w:id="33"/>
    <w:bookmarkEnd w:id="19"/>
    <w:bookmarkStart w:name="block-18843228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843228" w:id="35"/>
    <w:p>
      <w:pPr>
        <w:sectPr>
          <w:pgSz w:w="16383" w:h="11906" w:orient="landscape"/>
        </w:sectPr>
      </w:pPr>
    </w:p>
    <w:bookmarkEnd w:id="35"/>
    <w:bookmarkEnd w:id="34"/>
    <w:bookmarkStart w:name="block-18843229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16"/>
        <w:gridCol w:w="2960"/>
        <w:gridCol w:w="1472"/>
        <w:gridCol w:w="2515"/>
        <w:gridCol w:w="2634"/>
        <w:gridCol w:w="3156"/>
        <w:gridCol w:w="41"/>
      </w:tblGrid>
      <w:tr>
        <w:trPr>
          <w:trHeight w:val="300" w:hRule="atLeast"/>
          <w:trHeight w:val="144" w:hRule="atLeast"/>
        </w:trPr>
        <w:tc>
          <w:tcPr>
            <w:tcW w:w="5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843229" w:id="37"/>
    <w:p>
      <w:pPr>
        <w:sectPr>
          <w:pgSz w:w="16383" w:h="11906" w:orient="landscape"/>
        </w:sectPr>
      </w:pPr>
    </w:p>
    <w:bookmarkEnd w:id="37"/>
    <w:bookmarkEnd w:id="36"/>
    <w:bookmarkStart w:name="block-18843230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«ИОЦ МНЕМОЗИНА»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2 частях), 9 класс/ Часть 1: Мордкович А.Г., Семенов П.В.; Часть 2: Мордкович А.Г., Александрова А.Л., Мишустина Т.Н. и другие; под редакцией Мордковича А.Г., Общество с ограниченной ответственностью «ИОЦ МНЕМОЗИНА»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Математика. Алгебра: 7-й класс: базовый уровень: Макарычев Ю.Н., Миндюк Н.Г., Нешков К.И. и другие; под ред. Теляковского С.А.. Акционерное общество "Издательство "Просвещение" </w:t>
      </w:r>
      <w:bookmarkEnd w:id="42"/>
      <w:r>
        <w:rPr>
          <w:sz w:val="28"/>
        </w:rPr>
        <w:br/>
      </w:r>
      <w:bookmarkStart w:name="352b2430-0170-408d-9dba-fadb4a1f57ea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8-й класс: базовый уровень: Макарычев Ю.Н., Миндюк Н.Г., Нешков К.И. и другие; под ред. Теляковского С.А. Акционерное общество "Издательство "Просвещение" </w:t>
      </w:r>
      <w:bookmarkEnd w:id="43"/>
      <w:r>
        <w:rPr>
          <w:sz w:val="28"/>
        </w:rPr>
        <w:br/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9-й класс: базовый уровень: Макарычев Ю.Н., Миндюк Н.Г., Нешков К.И. и другие; под ред. Теляковского С.А. пеработанное. Акционерное общество "Издательство "Просвещение" </w:t>
      </w:r>
      <w:bookmarkEnd w:id="4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45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4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843230" w:id="46"/>
    <w:p>
      <w:pPr>
        <w:sectPr>
          <w:pgSz w:w="11906" w:h="16383" w:orient="portrait"/>
        </w:sectPr>
      </w:pPr>
    </w:p>
    <w:bookmarkEnd w:id="46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